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820963" w:rsidRPr="001D57B1" w:rsidTr="00F83449">
        <w:trPr>
          <w:cantSplit/>
          <w:trHeight w:val="293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729" w:rsidRPr="001D57B1" w:rsidRDefault="004275DE" w:rsidP="0041633F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5788D04404B248168A801822B7D1F634"/>
                </w:placeholder>
                <w:dataBinding w:prefixMappings="xmlns:ns='http://schemas.officeatwork.com/CustomXMLPart'" w:xpath="/ns:officeatwork/ns:Departement" w:storeItemID="{761508E6-D1DE-4CB7-B82D-D36A3AC6D8CB}"/>
                <w:text w:multiLine="1"/>
              </w:sdtPr>
              <w:sdtEndPr/>
              <w:sdtContent>
                <w:r w:rsidR="001D57B1">
                  <w:t>Bildungs- und Kulturdepartement</w:t>
                </w:r>
                <w:r w:rsidR="001D57B1">
                  <w:br/>
                </w:r>
              </w:sdtContent>
            </w:sdt>
            <w:r w:rsidR="00175EBE" w:rsidRPr="001D57B1">
              <w:t>‍</w:t>
            </w:r>
            <w:sdt>
              <w:sdtPr>
                <w:rPr>
                  <w:rStyle w:val="Strong"/>
                </w:rPr>
                <w:tag w:val="Organisation1"/>
                <w:id w:val="1195656151"/>
                <w:placeholder>
                  <w:docPart w:val="E0E10C2EF8C6490CBEAEE89B0721AAE5"/>
                </w:placeholder>
                <w:dataBinding w:prefixMappings="xmlns:ns='http://schemas.officeatwork.com/CustomXMLPart'" w:xpath="/ns:officeatwork/ns:Organisation1" w:storeItemID="{761508E6-D1DE-4CB7-B82D-D36A3AC6D8CB}"/>
                <w:text w:multiLine="1"/>
              </w:sdtPr>
              <w:sdtEndPr>
                <w:rPr>
                  <w:rStyle w:val="Strong"/>
                </w:rPr>
              </w:sdtEndPr>
              <w:sdtContent>
                <w:r w:rsidR="001D57B1">
                  <w:rPr>
                    <w:rStyle w:val="Strong"/>
                  </w:rPr>
                  <w:t xml:space="preserve">Kantonsschule </w:t>
                </w:r>
                <w:proofErr w:type="spellStart"/>
                <w:r w:rsidR="001D57B1">
                  <w:rPr>
                    <w:rStyle w:val="Strong"/>
                  </w:rPr>
                  <w:t>Reussbühl</w:t>
                </w:r>
                <w:proofErr w:type="spellEnd"/>
                <w:r w:rsidR="001D57B1">
                  <w:rPr>
                    <w:rStyle w:val="Strong"/>
                  </w:rPr>
                  <w:t xml:space="preserve"> Luzern</w:t>
                </w:r>
              </w:sdtContent>
            </w:sdt>
          </w:p>
        </w:tc>
      </w:tr>
      <w:tr w:rsidR="00820963" w:rsidRPr="001D57B1" w:rsidTr="00F83449">
        <w:trPr>
          <w:cantSplit/>
          <w:trHeight w:val="213"/>
        </w:trPr>
        <w:tc>
          <w:tcPr>
            <w:tcW w:w="5069" w:type="dxa"/>
            <w:vMerge/>
            <w:vAlign w:val="center"/>
          </w:tcPr>
          <w:p w:rsidR="003852D0" w:rsidRPr="001D57B1" w:rsidRDefault="003852D0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3852D0" w:rsidRPr="001D57B1" w:rsidRDefault="003852D0" w:rsidP="00F83449">
      <w:pPr>
        <w:pStyle w:val="CityDate"/>
        <w:spacing w:before="0"/>
        <w:rPr>
          <w:sz w:val="2"/>
          <w:szCs w:val="2"/>
        </w:rPr>
        <w:sectPr w:rsidR="003852D0" w:rsidRPr="001D57B1" w:rsidSect="001D57B1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</w:p>
    <w:p w:rsidR="003852D0" w:rsidRPr="001D57B1" w:rsidRDefault="003852D0" w:rsidP="003852D0"/>
    <w:p w:rsidR="009A0982" w:rsidRPr="001D57B1" w:rsidRDefault="00175EBE" w:rsidP="009A0982">
      <w:r w:rsidRPr="001D57B1">
        <w:fldChar w:fldCharType="begin"/>
      </w:r>
      <w:r w:rsidRPr="001D57B1">
        <w:instrText xml:space="preserve"> IF </w:instrText>
      </w:r>
      <w:r w:rsidRPr="001D57B1">
        <w:fldChar w:fldCharType="begin"/>
      </w:r>
      <w:r w:rsidRPr="001D57B1">
        <w:instrText xml:space="preserve"> DOCPROPERTY "CustomField.ContentTypeLetter"\*CHARFORMAT </w:instrText>
      </w:r>
      <w:r w:rsidRPr="001D57B1">
        <w:fldChar w:fldCharType="end"/>
      </w:r>
      <w:r w:rsidRPr="001D57B1">
        <w:instrText>="leer" "" "</w:instrText>
      </w:r>
      <w:r w:rsidRPr="001D57B1">
        <w:fldChar w:fldCharType="begin"/>
      </w:r>
      <w:r w:rsidRPr="001D57B1">
        <w:instrText xml:space="preserve"> IF </w:instrText>
      </w:r>
      <w:r w:rsidRPr="001D57B1">
        <w:fldChar w:fldCharType="begin"/>
      </w:r>
      <w:r w:rsidRPr="001D57B1">
        <w:instrText xml:space="preserve"> DOCPROPERTY "CustomField.ContentTypeLetter"\*CHARFORMAT </w:instrText>
      </w:r>
      <w:r w:rsidRPr="001D57B1">
        <w:fldChar w:fldCharType="end"/>
      </w:r>
      <w:r w:rsidRPr="001D57B1">
        <w:instrText>="Leer" "" "</w:instrText>
      </w:r>
      <w:r w:rsidRPr="001D57B1">
        <w:fldChar w:fldCharType="begin"/>
      </w:r>
      <w:r w:rsidRPr="001D57B1">
        <w:instrText xml:space="preserve"> IF </w:instrText>
      </w:r>
      <w:r w:rsidRPr="001D57B1">
        <w:fldChar w:fldCharType="begin"/>
      </w:r>
      <w:r w:rsidRPr="001D57B1">
        <w:instrText xml:space="preserve"> DOCPROPERTY "CustomField.ContentTypeLetter"\*CHARFORMAT </w:instrText>
      </w:r>
      <w:r w:rsidRPr="001D57B1">
        <w:fldChar w:fldCharType="end"/>
      </w:r>
      <w:r w:rsidRPr="001D57B1">
        <w:instrText>="" "" "</w:instrText>
      </w:r>
    </w:p>
    <w:p w:rsidR="009A0982" w:rsidRPr="001D57B1" w:rsidRDefault="009839A3" w:rsidP="009A0982">
      <w:pPr>
        <w:pStyle w:val="Inhalts-Typ"/>
      </w:pPr>
      <w:fldSimple w:instr=" DOCPROPERTY &quot;CustomField.ContentTypeLetter&quot;\*CHARFORMAT ">
        <w:r w:rsidR="00E2237C" w:rsidRPr="001D57B1">
          <w:instrText>CustomField.ContentTypeLetter</w:instrText>
        </w:r>
      </w:fldSimple>
    </w:p>
    <w:p w:rsidR="002C1941" w:rsidRDefault="00175EBE" w:rsidP="002C1941">
      <w:pPr>
        <w:pStyle w:val="Header"/>
        <w:tabs>
          <w:tab w:val="left" w:pos="708"/>
        </w:tabs>
        <w:rPr>
          <w:rFonts w:asciiTheme="minorHAnsi" w:hAnsiTheme="minorHAnsi" w:cstheme="minorHAnsi"/>
          <w:sz w:val="24"/>
          <w:szCs w:val="24"/>
          <w:lang w:val="fr-CH"/>
        </w:rPr>
      </w:pPr>
      <w:r w:rsidRPr="002C1941">
        <w:rPr>
          <w:lang w:val="fr-CH"/>
        </w:rPr>
        <w:instrText xml:space="preserve">" \&lt;OawJumpToField value=0/&gt; </w:instrText>
      </w:r>
      <w:r w:rsidRPr="001D57B1">
        <w:fldChar w:fldCharType="end"/>
      </w:r>
      <w:r w:rsidRPr="002C1941">
        <w:rPr>
          <w:lang w:val="fr-CH"/>
        </w:rPr>
        <w:instrText xml:space="preserve">" </w:instrText>
      </w:r>
      <w:r w:rsidRPr="001D57B1">
        <w:fldChar w:fldCharType="end"/>
      </w:r>
      <w:r w:rsidRPr="002C1941">
        <w:rPr>
          <w:lang w:val="fr-CH"/>
        </w:rPr>
        <w:instrText xml:space="preserve">" </w:instrText>
      </w:r>
      <w:r w:rsidRPr="001D57B1">
        <w:fldChar w:fldCharType="end"/>
      </w:r>
      <w:bookmarkStart w:id="18" w:name="Metadaten"/>
      <w:bookmarkEnd w:id="18"/>
      <w:r w:rsidR="002C1941">
        <w:rPr>
          <w:rFonts w:asciiTheme="minorHAnsi" w:hAnsiTheme="minorHAnsi" w:cstheme="minorHAnsi"/>
          <w:sz w:val="24"/>
          <w:szCs w:val="24"/>
          <w:lang w:val="fr-CH"/>
        </w:rPr>
        <w:t>Adresse de l’employeur</w:t>
      </w:r>
      <w:r w:rsidR="002C1941">
        <w:rPr>
          <w:rFonts w:asciiTheme="minorHAnsi" w:hAnsiTheme="minorHAnsi" w:cstheme="minorHAnsi"/>
          <w:sz w:val="24"/>
          <w:szCs w:val="24"/>
          <w:lang w:val="fr-CH"/>
        </w:rPr>
        <w:fldChar w:fldCharType="begin"/>
      </w:r>
      <w:r w:rsidR="002C1941">
        <w:rPr>
          <w:rFonts w:asciiTheme="minorHAnsi" w:hAnsiTheme="minorHAnsi" w:cstheme="minorHAnsi"/>
          <w:sz w:val="24"/>
          <w:szCs w:val="24"/>
          <w:lang w:val="fr-CH"/>
        </w:rPr>
        <w:instrText xml:space="preserve">  </w:instrText>
      </w:r>
      <w:r w:rsidR="002C1941">
        <w:rPr>
          <w:rFonts w:asciiTheme="minorHAnsi" w:hAnsiTheme="minorHAnsi" w:cstheme="minorHAnsi"/>
          <w:sz w:val="24"/>
          <w:szCs w:val="24"/>
          <w:lang w:val="fr-CH"/>
        </w:rPr>
        <w:fldChar w:fldCharType="end"/>
      </w:r>
    </w:p>
    <w:p w:rsidR="002C1941" w:rsidRDefault="002C1941" w:rsidP="002C1941">
      <w:pPr>
        <w:pStyle w:val="Header"/>
        <w:tabs>
          <w:tab w:val="left" w:pos="708"/>
        </w:tabs>
        <w:ind w:left="5387"/>
        <w:rPr>
          <w:rFonts w:asciiTheme="minorHAnsi" w:hAnsiTheme="minorHAnsi" w:cstheme="minorHAnsi"/>
          <w:sz w:val="24"/>
          <w:szCs w:val="24"/>
          <w:lang w:val="fr-CH"/>
        </w:rPr>
      </w:pPr>
    </w:p>
    <w:p w:rsidR="002C1941" w:rsidRDefault="002C1941" w:rsidP="002C1941">
      <w:pPr>
        <w:pStyle w:val="Header"/>
        <w:tabs>
          <w:tab w:val="left" w:pos="708"/>
        </w:tabs>
        <w:ind w:left="5387"/>
        <w:rPr>
          <w:rFonts w:asciiTheme="minorHAnsi" w:hAnsiTheme="minorHAnsi" w:cstheme="minorHAnsi"/>
          <w:sz w:val="24"/>
          <w:szCs w:val="24"/>
          <w:lang w:val="fr-CH"/>
        </w:rPr>
      </w:pPr>
      <w:r>
        <w:rPr>
          <w:rFonts w:asciiTheme="minorHAnsi" w:hAnsiTheme="minorHAnsi" w:cstheme="minorHAnsi"/>
          <w:sz w:val="24"/>
          <w:szCs w:val="24"/>
          <w:lang w:val="fr-CH"/>
        </w:rPr>
        <w:fldChar w:fldCharType="begin"/>
      </w:r>
      <w:r>
        <w:rPr>
          <w:rFonts w:asciiTheme="minorHAnsi" w:hAnsiTheme="minorHAnsi" w:cstheme="minorHAnsi"/>
          <w:sz w:val="24"/>
          <w:szCs w:val="24"/>
          <w:lang w:val="fr-CH"/>
        </w:rPr>
        <w:instrText xml:space="preserve">  </w:instrText>
      </w:r>
      <w:r>
        <w:rPr>
          <w:rFonts w:asciiTheme="minorHAnsi" w:hAnsiTheme="minorHAnsi" w:cstheme="minorHAnsi"/>
          <w:sz w:val="24"/>
          <w:szCs w:val="24"/>
          <w:lang w:val="fr-CH"/>
        </w:rPr>
        <w:fldChar w:fldCharType="end"/>
      </w:r>
    </w:p>
    <w:p w:rsidR="002C1941" w:rsidRDefault="002C1941" w:rsidP="002C1941">
      <w:pPr>
        <w:pStyle w:val="Header"/>
        <w:tabs>
          <w:tab w:val="left" w:pos="708"/>
        </w:tabs>
        <w:rPr>
          <w:rFonts w:asciiTheme="minorHAnsi" w:hAnsiTheme="minorHAnsi" w:cstheme="minorHAnsi"/>
          <w:sz w:val="24"/>
          <w:szCs w:val="24"/>
          <w:lang w:val="fr-CH"/>
        </w:rPr>
      </w:pPr>
      <w:bookmarkStart w:id="19" w:name="_GoBack"/>
      <w:bookmarkEnd w:id="19"/>
    </w:p>
    <w:p w:rsidR="002C1941" w:rsidRDefault="002C1941" w:rsidP="002C1941">
      <w:pPr>
        <w:tabs>
          <w:tab w:val="left" w:pos="5103"/>
        </w:tabs>
        <w:rPr>
          <w:rFonts w:asciiTheme="minorHAnsi" w:hAnsiTheme="minorHAnsi" w:cstheme="minorHAnsi"/>
          <w:sz w:val="24"/>
          <w:szCs w:val="24"/>
          <w:lang w:val="fr-CH"/>
        </w:rPr>
      </w:pPr>
    </w:p>
    <w:p w:rsidR="002C1941" w:rsidRDefault="002C1941" w:rsidP="002C1941">
      <w:pPr>
        <w:tabs>
          <w:tab w:val="left" w:pos="5103"/>
        </w:tabs>
        <w:rPr>
          <w:rFonts w:asciiTheme="minorHAnsi" w:hAnsiTheme="minorHAnsi" w:cstheme="minorHAnsi"/>
          <w:sz w:val="24"/>
          <w:szCs w:val="24"/>
          <w:lang w:val="fr-CH"/>
        </w:rPr>
      </w:pPr>
    </w:p>
    <w:p w:rsidR="002C1941" w:rsidRDefault="002C1941" w:rsidP="002C1941">
      <w:pPr>
        <w:tabs>
          <w:tab w:val="left" w:pos="5103"/>
        </w:tabs>
        <w:rPr>
          <w:rFonts w:asciiTheme="minorHAnsi" w:hAnsiTheme="minorHAnsi" w:cstheme="minorHAnsi"/>
          <w:sz w:val="24"/>
          <w:szCs w:val="24"/>
          <w:lang w:val="fr-CH"/>
        </w:rPr>
      </w:pPr>
      <w:r>
        <w:rPr>
          <w:rFonts w:asciiTheme="minorHAnsi" w:hAnsiTheme="minorHAnsi" w:cstheme="minorHAnsi"/>
          <w:sz w:val="24"/>
          <w:szCs w:val="24"/>
          <w:lang w:val="fr-CH"/>
        </w:rPr>
        <w:t>Adresse du/de la stagiaire</w:t>
      </w:r>
    </w:p>
    <w:p w:rsidR="002C1941" w:rsidRDefault="002C1941" w:rsidP="002C1941">
      <w:pPr>
        <w:tabs>
          <w:tab w:val="left" w:pos="5103"/>
        </w:tabs>
        <w:rPr>
          <w:rFonts w:asciiTheme="minorHAnsi" w:hAnsiTheme="minorHAnsi" w:cstheme="minorHAnsi"/>
          <w:sz w:val="24"/>
          <w:szCs w:val="24"/>
          <w:lang w:val="fr-CH"/>
        </w:rPr>
      </w:pPr>
    </w:p>
    <w:p w:rsidR="002C1941" w:rsidRDefault="002C1941" w:rsidP="002C1941">
      <w:pPr>
        <w:tabs>
          <w:tab w:val="left" w:pos="5103"/>
        </w:tabs>
        <w:rPr>
          <w:rFonts w:asciiTheme="minorHAnsi" w:hAnsiTheme="minorHAnsi" w:cstheme="minorHAnsi"/>
          <w:sz w:val="24"/>
          <w:szCs w:val="24"/>
          <w:lang w:val="fr-CH"/>
        </w:rPr>
      </w:pPr>
    </w:p>
    <w:p w:rsidR="002C1941" w:rsidRDefault="002C1941" w:rsidP="002C1941">
      <w:pPr>
        <w:tabs>
          <w:tab w:val="left" w:pos="5103"/>
        </w:tabs>
        <w:rPr>
          <w:rFonts w:asciiTheme="minorHAnsi" w:hAnsiTheme="minorHAnsi" w:cstheme="minorHAnsi"/>
          <w:sz w:val="24"/>
          <w:szCs w:val="24"/>
          <w:lang w:val="fr-CH"/>
        </w:rPr>
      </w:pPr>
    </w:p>
    <w:p w:rsidR="002C1941" w:rsidRDefault="002C1941" w:rsidP="002C1941">
      <w:pPr>
        <w:tabs>
          <w:tab w:val="left" w:pos="5103"/>
        </w:tabs>
        <w:rPr>
          <w:rFonts w:asciiTheme="minorHAnsi" w:hAnsiTheme="minorHAnsi" w:cstheme="minorHAnsi"/>
          <w:sz w:val="24"/>
          <w:szCs w:val="24"/>
          <w:lang w:val="fr-CH"/>
        </w:rPr>
      </w:pPr>
    </w:p>
    <w:p w:rsidR="002C1941" w:rsidRDefault="002C1941" w:rsidP="002C1941">
      <w:pPr>
        <w:tabs>
          <w:tab w:val="left" w:pos="5103"/>
        </w:tabs>
        <w:rPr>
          <w:rFonts w:asciiTheme="minorHAnsi" w:hAnsiTheme="minorHAnsi" w:cstheme="minorHAnsi"/>
          <w:szCs w:val="20"/>
          <w:lang w:val="fr-CH"/>
        </w:rPr>
      </w:pPr>
    </w:p>
    <w:p w:rsidR="002C1941" w:rsidRDefault="002C1941" w:rsidP="002C1941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b/>
          <w:sz w:val="32"/>
          <w:szCs w:val="24"/>
          <w:u w:val="single"/>
          <w:lang w:val="fr-CH"/>
        </w:rPr>
      </w:pPr>
      <w:r>
        <w:rPr>
          <w:rFonts w:asciiTheme="minorHAnsi" w:hAnsiTheme="minorHAnsi" w:cstheme="minorHAnsi"/>
          <w:b/>
          <w:sz w:val="32"/>
          <w:szCs w:val="24"/>
          <w:u w:val="single"/>
          <w:lang w:val="fr-CH"/>
        </w:rPr>
        <w:t>Attestation de stage</w:t>
      </w:r>
      <w:r>
        <w:rPr>
          <w:rFonts w:asciiTheme="minorHAnsi" w:hAnsiTheme="minorHAnsi" w:cstheme="minorHAnsi"/>
          <w:b/>
          <w:sz w:val="32"/>
          <w:szCs w:val="24"/>
          <w:lang w:val="fr-CH"/>
        </w:rPr>
        <w:t xml:space="preserve"> </w:t>
      </w:r>
      <w:r>
        <w:rPr>
          <w:rFonts w:asciiTheme="minorHAnsi" w:hAnsiTheme="minorHAnsi" w:cstheme="minorHAnsi"/>
          <w:b/>
          <w:sz w:val="32"/>
          <w:szCs w:val="24"/>
          <w:lang w:val="fr-CH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  <w:lang w:val="fr-CH"/>
        </w:rPr>
        <w:t>(à remettre au/à la stagiaire)</w:t>
      </w:r>
    </w:p>
    <w:p w:rsidR="002C1941" w:rsidRDefault="002C1941" w:rsidP="002C1941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H"/>
        </w:rPr>
      </w:pPr>
    </w:p>
    <w:p w:rsidR="002C1941" w:rsidRDefault="002C1941" w:rsidP="002C1941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H"/>
        </w:rPr>
      </w:pPr>
      <w:r>
        <w:rPr>
          <w:rFonts w:asciiTheme="minorHAnsi" w:hAnsiTheme="minorHAnsi" w:cstheme="minorHAnsi"/>
          <w:sz w:val="24"/>
          <w:szCs w:val="24"/>
          <w:lang w:val="fr-CH"/>
        </w:rPr>
        <w:t xml:space="preserve">Par la présente, le/la soussigné/e certifie que </w:t>
      </w:r>
    </w:p>
    <w:p w:rsidR="002C1941" w:rsidRDefault="002C1941" w:rsidP="002C1941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H"/>
        </w:rPr>
      </w:pPr>
    </w:p>
    <w:p w:rsidR="002C1941" w:rsidRDefault="002C1941" w:rsidP="002C1941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H"/>
        </w:rPr>
      </w:pPr>
      <w:r>
        <w:rPr>
          <w:rFonts w:asciiTheme="minorHAnsi" w:hAnsiTheme="minorHAnsi" w:cstheme="minorHAnsi"/>
          <w:sz w:val="24"/>
          <w:szCs w:val="24"/>
          <w:lang w:val="fr-CH"/>
        </w:rPr>
        <w:t xml:space="preserve">Madame / Monsieur </w:t>
      </w:r>
    </w:p>
    <w:p w:rsidR="002C1941" w:rsidRDefault="002C1941" w:rsidP="002C1941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H"/>
        </w:rPr>
      </w:pPr>
      <w:r>
        <w:rPr>
          <w:rFonts w:asciiTheme="minorHAnsi" w:hAnsiTheme="minorHAnsi" w:cstheme="minorHAnsi"/>
          <w:sz w:val="24"/>
          <w:szCs w:val="24"/>
          <w:lang w:val="fr-CH"/>
        </w:rPr>
        <w:t>Nom __________________________ Prénom __________________________</w:t>
      </w:r>
    </w:p>
    <w:p w:rsidR="002C1941" w:rsidRDefault="002C1941" w:rsidP="002C1941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H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fr-CH"/>
        </w:rPr>
        <w:t>demeurant</w:t>
      </w:r>
      <w:proofErr w:type="gramEnd"/>
      <w:r>
        <w:rPr>
          <w:rFonts w:asciiTheme="minorHAnsi" w:hAnsiTheme="minorHAnsi" w:cstheme="minorHAnsi"/>
          <w:sz w:val="24"/>
          <w:szCs w:val="24"/>
          <w:lang w:val="fr-CH"/>
        </w:rPr>
        <w:t xml:space="preserve"> à _____________________________________________________</w:t>
      </w:r>
    </w:p>
    <w:p w:rsidR="002C1941" w:rsidRDefault="002C1941" w:rsidP="002C1941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H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fr-CH"/>
        </w:rPr>
        <w:t>a</w:t>
      </w:r>
      <w:proofErr w:type="gramEnd"/>
      <w:r>
        <w:rPr>
          <w:rFonts w:asciiTheme="minorHAnsi" w:hAnsiTheme="minorHAnsi" w:cstheme="minorHAnsi"/>
          <w:sz w:val="24"/>
          <w:szCs w:val="24"/>
          <w:lang w:val="fr-CH"/>
        </w:rPr>
        <w:t xml:space="preserve"> effectué un stage au sein de notre établissement / famille</w:t>
      </w:r>
    </w:p>
    <w:p w:rsidR="002C1941" w:rsidRDefault="002C1941" w:rsidP="002C1941">
      <w:pPr>
        <w:tabs>
          <w:tab w:val="left" w:pos="5103"/>
        </w:tabs>
        <w:spacing w:line="360" w:lineRule="auto"/>
        <w:rPr>
          <w:rFonts w:asciiTheme="minorHAnsi" w:hAnsiTheme="minorHAnsi" w:cstheme="minorHAnsi"/>
          <w:sz w:val="24"/>
          <w:szCs w:val="24"/>
          <w:lang w:val="fr-CH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fr-CH"/>
        </w:rPr>
        <w:t>du</w:t>
      </w:r>
      <w:proofErr w:type="gramEnd"/>
      <w:r>
        <w:rPr>
          <w:rFonts w:asciiTheme="minorHAnsi" w:hAnsiTheme="minorHAnsi" w:cstheme="minorHAnsi"/>
          <w:sz w:val="24"/>
          <w:szCs w:val="24"/>
          <w:lang w:val="fr-CH"/>
        </w:rPr>
        <w:t xml:space="preserve"> ______________ au _________________ 2024</w:t>
      </w:r>
    </w:p>
    <w:p w:rsidR="002C1941" w:rsidRDefault="002C1941" w:rsidP="002C1941">
      <w:pPr>
        <w:tabs>
          <w:tab w:val="left" w:pos="5103"/>
        </w:tabs>
        <w:spacing w:line="360" w:lineRule="auto"/>
        <w:rPr>
          <w:rFonts w:asciiTheme="minorHAnsi" w:hAnsiTheme="minorHAnsi" w:cstheme="minorHAnsi"/>
          <w:sz w:val="24"/>
          <w:szCs w:val="24"/>
          <w:lang w:val="fr-CH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fr-CH"/>
        </w:rPr>
        <w:t>en</w:t>
      </w:r>
      <w:proofErr w:type="gramEnd"/>
      <w:r>
        <w:rPr>
          <w:rFonts w:asciiTheme="minorHAnsi" w:hAnsiTheme="minorHAnsi" w:cstheme="minorHAnsi"/>
          <w:sz w:val="24"/>
          <w:szCs w:val="24"/>
          <w:lang w:val="fr-CH"/>
        </w:rPr>
        <w:t xml:space="preserve"> qualité de _______________________________.</w:t>
      </w:r>
    </w:p>
    <w:p w:rsidR="002C1941" w:rsidRDefault="002C1941" w:rsidP="002C1941">
      <w:pPr>
        <w:tabs>
          <w:tab w:val="left" w:pos="5103"/>
        </w:tabs>
        <w:spacing w:line="360" w:lineRule="auto"/>
        <w:rPr>
          <w:rFonts w:asciiTheme="minorHAnsi" w:hAnsiTheme="minorHAnsi" w:cstheme="minorHAnsi"/>
          <w:sz w:val="24"/>
          <w:szCs w:val="24"/>
          <w:lang w:val="fr-CH"/>
        </w:rPr>
      </w:pPr>
    </w:p>
    <w:p w:rsidR="002C1941" w:rsidRDefault="002C1941" w:rsidP="002C1941">
      <w:pPr>
        <w:tabs>
          <w:tab w:val="left" w:pos="5103"/>
        </w:tabs>
        <w:spacing w:line="360" w:lineRule="auto"/>
        <w:rPr>
          <w:rFonts w:asciiTheme="minorHAnsi" w:hAnsiTheme="minorHAnsi" w:cstheme="minorHAnsi"/>
          <w:sz w:val="24"/>
          <w:szCs w:val="24"/>
          <w:lang w:val="fr-CH"/>
        </w:rPr>
      </w:pPr>
      <w:r>
        <w:rPr>
          <w:rFonts w:asciiTheme="minorHAnsi" w:hAnsiTheme="minorHAnsi" w:cstheme="minorHAnsi"/>
          <w:sz w:val="24"/>
          <w:szCs w:val="24"/>
          <w:lang w:val="fr-CH"/>
        </w:rPr>
        <w:t>Ses tâches consistaient en ___________________________________________ _________________________________________________________________</w:t>
      </w:r>
    </w:p>
    <w:p w:rsidR="002C1941" w:rsidRDefault="002C1941" w:rsidP="002C1941">
      <w:pPr>
        <w:tabs>
          <w:tab w:val="left" w:pos="5103"/>
        </w:tabs>
        <w:spacing w:line="360" w:lineRule="auto"/>
        <w:rPr>
          <w:rFonts w:asciiTheme="minorHAnsi" w:hAnsiTheme="minorHAnsi" w:cstheme="minorHAnsi"/>
          <w:sz w:val="24"/>
          <w:szCs w:val="24"/>
          <w:lang w:val="fr-CH"/>
        </w:rPr>
      </w:pPr>
    </w:p>
    <w:p w:rsidR="002C1941" w:rsidRDefault="002C1941" w:rsidP="002C1941">
      <w:pPr>
        <w:tabs>
          <w:tab w:val="left" w:pos="5103"/>
        </w:tabs>
        <w:spacing w:line="360" w:lineRule="auto"/>
        <w:rPr>
          <w:rFonts w:asciiTheme="minorHAnsi" w:hAnsiTheme="minorHAnsi" w:cstheme="minorHAnsi"/>
          <w:sz w:val="24"/>
          <w:szCs w:val="24"/>
          <w:lang w:val="fr-CH"/>
        </w:rPr>
      </w:pPr>
      <w:r>
        <w:rPr>
          <w:rFonts w:asciiTheme="minorHAnsi" w:hAnsiTheme="minorHAnsi" w:cstheme="minorHAnsi"/>
          <w:sz w:val="24"/>
          <w:szCs w:val="24"/>
          <w:lang w:val="fr-CH"/>
        </w:rPr>
        <w:t xml:space="preserve">Appréciation : </w:t>
      </w:r>
    </w:p>
    <w:p w:rsidR="002C1941" w:rsidRDefault="002C1941" w:rsidP="002C1941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H"/>
        </w:rPr>
      </w:pPr>
    </w:p>
    <w:p w:rsidR="002C1941" w:rsidRDefault="002C1941" w:rsidP="002C1941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H"/>
        </w:rPr>
      </w:pPr>
    </w:p>
    <w:p w:rsidR="002C1941" w:rsidRDefault="002C1941" w:rsidP="002C1941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H"/>
        </w:rPr>
      </w:pPr>
    </w:p>
    <w:p w:rsidR="002C1941" w:rsidRDefault="002C1941" w:rsidP="002C1941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H"/>
        </w:rPr>
      </w:pPr>
      <w:r>
        <w:rPr>
          <w:rFonts w:asciiTheme="minorHAnsi" w:hAnsiTheme="minorHAnsi" w:cstheme="minorHAnsi"/>
          <w:sz w:val="24"/>
          <w:szCs w:val="24"/>
          <w:lang w:val="fr-CH"/>
        </w:rPr>
        <w:t>Établi à _________________________, le __________________________.</w:t>
      </w:r>
    </w:p>
    <w:p w:rsidR="002C1941" w:rsidRDefault="002C1941" w:rsidP="002C1941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H"/>
        </w:rPr>
      </w:pPr>
      <w:r>
        <w:rPr>
          <w:rFonts w:asciiTheme="minorHAnsi" w:hAnsiTheme="minorHAnsi" w:cstheme="minorHAnsi"/>
          <w:sz w:val="24"/>
          <w:szCs w:val="24"/>
          <w:lang w:val="fr-CH"/>
        </w:rPr>
        <w:tab/>
      </w:r>
      <w:r>
        <w:rPr>
          <w:rFonts w:asciiTheme="minorHAnsi" w:hAnsiTheme="minorHAnsi" w:cstheme="minorHAnsi"/>
          <w:sz w:val="24"/>
          <w:szCs w:val="24"/>
          <w:lang w:val="fr-CH"/>
        </w:rPr>
        <w:tab/>
      </w:r>
    </w:p>
    <w:p w:rsidR="002C1941" w:rsidRDefault="002C1941" w:rsidP="002C1941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H"/>
        </w:rPr>
      </w:pPr>
      <w:r>
        <w:rPr>
          <w:rFonts w:asciiTheme="minorHAnsi" w:hAnsiTheme="minorHAnsi" w:cstheme="minorHAnsi"/>
          <w:sz w:val="24"/>
          <w:szCs w:val="24"/>
          <w:lang w:val="fr-CH"/>
        </w:rPr>
        <w:tab/>
        <w:t>______________________</w:t>
      </w:r>
    </w:p>
    <w:p w:rsidR="003852D0" w:rsidRPr="002C1941" w:rsidRDefault="002C1941" w:rsidP="002C1941">
      <w:pPr>
        <w:tabs>
          <w:tab w:val="left" w:pos="5103"/>
        </w:tabs>
        <w:spacing w:line="360" w:lineRule="auto"/>
        <w:rPr>
          <w:rFonts w:asciiTheme="minorHAnsi" w:hAnsiTheme="minorHAnsi" w:cstheme="minorHAnsi"/>
          <w:sz w:val="20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fr-CH"/>
        </w:rPr>
        <w:tab/>
      </w:r>
      <w:r>
        <w:rPr>
          <w:rFonts w:asciiTheme="minorHAnsi" w:hAnsiTheme="minorHAnsi" w:cstheme="minorHAnsi"/>
          <w:sz w:val="24"/>
          <w:szCs w:val="24"/>
          <w:lang w:val="fr-CH"/>
        </w:rPr>
        <w:tab/>
        <w:t xml:space="preserve">      </w:t>
      </w:r>
      <w:r>
        <w:rPr>
          <w:rFonts w:asciiTheme="minorHAnsi" w:hAnsiTheme="minorHAnsi" w:cstheme="minorHAnsi"/>
          <w:sz w:val="20"/>
          <w:szCs w:val="24"/>
          <w:lang w:val="it-IT"/>
        </w:rPr>
        <w:t>(</w:t>
      </w:r>
      <w:proofErr w:type="spellStart"/>
      <w:r>
        <w:rPr>
          <w:rFonts w:asciiTheme="minorHAnsi" w:hAnsiTheme="minorHAnsi" w:cstheme="minorHAnsi"/>
          <w:sz w:val="20"/>
          <w:szCs w:val="24"/>
          <w:lang w:val="it-IT"/>
        </w:rPr>
        <w:t>signature</w:t>
      </w:r>
      <w:proofErr w:type="spellEnd"/>
      <w:r>
        <w:rPr>
          <w:rFonts w:asciiTheme="minorHAnsi" w:hAnsiTheme="minorHAnsi" w:cstheme="minorHAnsi"/>
          <w:sz w:val="20"/>
          <w:szCs w:val="24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4"/>
          <w:lang w:val="it-IT"/>
        </w:rPr>
        <w:t>employeur</w:t>
      </w:r>
      <w:proofErr w:type="spellEnd"/>
      <w:r>
        <w:rPr>
          <w:rFonts w:asciiTheme="minorHAnsi" w:hAnsiTheme="minorHAnsi" w:cstheme="minorHAnsi"/>
          <w:sz w:val="20"/>
          <w:szCs w:val="24"/>
          <w:lang w:val="it-IT"/>
        </w:rPr>
        <w:t>)</w:t>
      </w:r>
    </w:p>
    <w:sectPr w:rsidR="003852D0" w:rsidRPr="002C1941" w:rsidSect="001D57B1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DE" w:rsidRPr="001D57B1" w:rsidRDefault="004275DE">
      <w:r w:rsidRPr="001D57B1">
        <w:separator/>
      </w:r>
    </w:p>
  </w:endnote>
  <w:endnote w:type="continuationSeparator" w:id="0">
    <w:p w:rsidR="004275DE" w:rsidRPr="001D57B1" w:rsidRDefault="004275DE">
      <w:r w:rsidRPr="001D57B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04" w:rsidRPr="001D57B1" w:rsidRDefault="004275DE" w:rsidP="009A5804">
    <w:pPr>
      <w:pStyle w:val="Fusszeile"/>
    </w:pPr>
    <w:sdt>
      <w:sdtPr>
        <w:rPr>
          <w:rStyle w:val="Emphasis"/>
        </w:rPr>
        <w:tag w:val="FooterBold"/>
        <w:id w:val="881985229"/>
        <w:placeholder>
          <w:docPart w:val="5788D04404B248168A801822B7D1F634"/>
        </w:placeholder>
        <w:showingPlcHdr/>
        <w:dataBinding w:prefixMappings="xmlns:ns='http://schemas.officeatwork.com/CustomXMLPart'" w:xpath="/ns:officeatwork/ns:FooterBold" w:storeItemID="{761508E6-D1DE-4CB7-B82D-D36A3AC6D8CB}"/>
        <w:text w:multiLine="1"/>
      </w:sdtPr>
      <w:sdtEndPr>
        <w:rPr>
          <w:rStyle w:val="Emphasis"/>
        </w:rPr>
      </w:sdtEndPr>
      <w:sdtContent>
        <w:r w:rsidR="007177FC" w:rsidRPr="001D57B1">
          <w:rPr>
            <w:rStyle w:val="Emphasis"/>
          </w:rPr>
          <w:t>‍</w:t>
        </w:r>
      </w:sdtContent>
    </w:sdt>
    <w:r w:rsidR="00175EBE" w:rsidRPr="001D57B1">
      <w:t>‍</w:t>
    </w:r>
    <w:sdt>
      <w:sdtPr>
        <w:tag w:val="FooterNormal"/>
        <w:id w:val="68633397"/>
        <w:placeholder>
          <w:docPart w:val="E0E10C2EF8C6490CBEAEE89B0721AAE5"/>
        </w:placeholder>
        <w:showingPlcHdr/>
        <w:dataBinding w:prefixMappings="xmlns:ns='http://schemas.officeatwork.com/CustomXMLPart'" w:xpath="/ns:officeatwork/ns:FooterNormal" w:storeItemID="{761508E6-D1DE-4CB7-B82D-D36A3AC6D8CB}"/>
        <w:text w:multiLine="1"/>
      </w:sdtPr>
      <w:sdtEndPr/>
      <w:sdtContent>
        <w:r w:rsidR="00175EBE" w:rsidRPr="001D57B1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20963" w:rsidRPr="001D57B1" w:rsidTr="00F83449">
      <w:tc>
        <w:tcPr>
          <w:tcW w:w="6177" w:type="dxa"/>
          <w:vAlign w:val="center"/>
        </w:tcPr>
        <w:bookmarkStart w:id="14" w:name="OLE_LINK3"/>
        <w:p w:rsidR="003852D0" w:rsidRPr="001D57B1" w:rsidRDefault="00175EBE" w:rsidP="00300F6C">
          <w:pPr>
            <w:pStyle w:val="Fusszeile"/>
          </w:pP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"CMIdata.G_Signatur"\*CHARFORMAT 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"CMIdata.G_Laufnummer"\*CHARFORMAT 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"" ""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"CMIdata.G_Laufnummer"\*CHARFORMAT </w:instrText>
          </w:r>
          <w:r w:rsidRPr="001D57B1">
            <w:rPr>
              <w:lang w:eastAsia="de-DE"/>
            </w:rPr>
            <w:fldChar w:fldCharType="separate"/>
          </w:r>
          <w:r w:rsidRPr="001D57B1">
            <w:rPr>
              <w:lang w:eastAsia="de-DE"/>
            </w:rPr>
            <w:instrText>CMIdata.G_Laufnummer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/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"CMIdata.Dok_Titel"\*CHARFORMAT </w:instrText>
          </w:r>
          <w:r w:rsidRPr="001D57B1">
            <w:rPr>
              <w:lang w:eastAsia="de-DE"/>
            </w:rPr>
            <w:fldChar w:fldCharType="separate"/>
          </w:r>
          <w:r w:rsidRPr="001D57B1">
            <w:rPr>
              <w:lang w:eastAsia="de-DE"/>
            </w:rPr>
            <w:instrText>CMIdata.Dok_Titel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" \* MERGEFORMAT </w:instrText>
          </w:r>
          <w:r w:rsidRPr="001D57B1">
            <w:fldChar w:fldCharType="end"/>
          </w:r>
          <w:r w:rsidRPr="001D57B1">
            <w:rPr>
              <w:lang w:eastAsia="de-DE"/>
            </w:rPr>
            <w:instrText>" "</w:instrText>
          </w:r>
          <w:r w:rsidRPr="001D57B1">
            <w:fldChar w:fldCharType="begin"/>
          </w:r>
          <w:r w:rsidRPr="001D57B1">
            <w:rPr>
              <w:lang w:eastAsia="de-DE"/>
            </w:rPr>
            <w:instrText xml:space="preserve"> DOCPROPERTY "CMIdata.G_Signatur"\*CHARFORMAT </w:instrText>
          </w:r>
          <w:r w:rsidRPr="001D57B1">
            <w:fldChar w:fldCharType="separate"/>
          </w:r>
          <w:r w:rsidR="00E2237C" w:rsidRPr="001D57B1">
            <w:rPr>
              <w:lang w:eastAsia="de-DE"/>
            </w:rPr>
            <w:instrText>CMIdata.G_Signatur</w:instrText>
          </w:r>
          <w:r w:rsidRPr="001D57B1">
            <w:fldChar w:fldCharType="end"/>
          </w:r>
          <w:r w:rsidRPr="001D57B1">
            <w:rPr>
              <w:lang w:eastAsia="de-DE"/>
            </w:rPr>
            <w:instrText xml:space="preserve"> / </w:instrText>
          </w:r>
          <w:r w:rsidRPr="001D57B1">
            <w:fldChar w:fldCharType="begin"/>
          </w:r>
          <w:r w:rsidRPr="001D57B1">
            <w:rPr>
              <w:lang w:eastAsia="de-DE"/>
            </w:rPr>
            <w:instrText xml:space="preserve"> DOCPROPERTY "CMIdata.Dok_Titel"\*CHARFORMAT </w:instrText>
          </w:r>
          <w:r w:rsidRPr="001D57B1">
            <w:fldChar w:fldCharType="separate"/>
          </w:r>
          <w:r w:rsidR="00E2237C" w:rsidRPr="001D57B1">
            <w:rPr>
              <w:lang w:eastAsia="de-DE"/>
            </w:rPr>
            <w:instrText>CMIdata.Dok_Titel</w:instrText>
          </w:r>
          <w:r w:rsidRPr="001D57B1">
            <w:fldChar w:fldCharType="end"/>
          </w:r>
          <w:r w:rsidRPr="001D57B1">
            <w:rPr>
              <w:lang w:eastAsia="de-DE"/>
            </w:rPr>
            <w:instrText xml:space="preserve">" \* MERGEFORMAT </w:instrText>
          </w:r>
          <w:bookmarkEnd w:id="14"/>
          <w:r w:rsidRPr="001D57B1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1D57B1" w:rsidRDefault="00175EBE" w:rsidP="00300F6C">
          <w:pPr>
            <w:pStyle w:val="Fusszeile-Seite"/>
            <w:rPr>
              <w:lang w:eastAsia="de-DE"/>
            </w:rPr>
          </w:pP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NUMPAGES </w:instrText>
          </w:r>
          <w:r w:rsidRPr="001D57B1">
            <w:rPr>
              <w:lang w:eastAsia="de-DE"/>
            </w:rPr>
            <w:fldChar w:fldCharType="separate"/>
          </w:r>
          <w:r w:rsidR="002C1941">
            <w:rPr>
              <w:noProof/>
              <w:lang w:eastAsia="de-DE"/>
            </w:rPr>
            <w:instrText>1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&gt; "1"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"Doc.Page"\*CHARFORMAT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"" "Seite"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"Doc.Page"\*CHARFORMAT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"Doc.Page" "Seite"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"Doc.Page"\*CHARFORMAT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"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noProof/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" </w:instrText>
          </w:r>
          <w:r w:rsidRPr="001D57B1">
            <w:rPr>
              <w:lang w:eastAsia="de-DE"/>
            </w:rPr>
            <w:fldChar w:fldCharType="separate"/>
          </w:r>
          <w:r w:rsidR="002C1941" w:rsidRPr="001D57B1">
            <w:rPr>
              <w:noProof/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PAGE </w:instrText>
          </w:r>
          <w:r w:rsidRPr="001D57B1">
            <w:rPr>
              <w:lang w:eastAsia="de-DE"/>
            </w:rPr>
            <w:fldChar w:fldCharType="separate"/>
          </w:r>
          <w:r w:rsidR="002C1941">
            <w:rPr>
              <w:noProof/>
              <w:lang w:eastAsia="de-DE"/>
            </w:rPr>
            <w:instrText>1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"Doc.of"\*CHARFORMAT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"" "von"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"Doc.of"\*CHARFORMAT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"Doc.of" "von"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"Doc.of"\*CHARFORMAT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" </w:instrText>
          </w:r>
          <w:r w:rsidRPr="001D57B1">
            <w:rPr>
              <w:lang w:eastAsia="de-DE"/>
            </w:rPr>
            <w:fldChar w:fldCharType="separate"/>
          </w:r>
          <w:r w:rsidR="002C1941" w:rsidRPr="001D57B1">
            <w:rPr>
              <w:noProof/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" </w:instrText>
          </w:r>
          <w:r w:rsidRPr="001D57B1">
            <w:rPr>
              <w:lang w:eastAsia="de-DE"/>
            </w:rPr>
            <w:fldChar w:fldCharType="separate"/>
          </w:r>
          <w:r w:rsidR="002C1941" w:rsidRPr="001D57B1">
            <w:rPr>
              <w:noProof/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NUMPAGES </w:instrText>
          </w:r>
          <w:r w:rsidRPr="001D57B1">
            <w:rPr>
              <w:lang w:eastAsia="de-DE"/>
            </w:rPr>
            <w:fldChar w:fldCharType="separate"/>
          </w:r>
          <w:r w:rsidR="002C1941">
            <w:rPr>
              <w:noProof/>
              <w:lang w:eastAsia="de-DE"/>
            </w:rPr>
            <w:instrText>2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>"" "</w:instrText>
          </w:r>
          <w:r w:rsidRPr="001D57B1">
            <w:rPr>
              <w:lang w:eastAsia="de-DE"/>
            </w:rPr>
            <w:fldChar w:fldCharType="separate"/>
          </w:r>
          <w:r w:rsidR="002C1941" w:rsidRPr="001D57B1">
            <w:rPr>
              <w:noProof/>
              <w:lang w:eastAsia="de-DE"/>
            </w:rPr>
            <w:t xml:space="preserve"> </w: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t xml:space="preserve"> </w:t>
          </w:r>
        </w:p>
      </w:tc>
    </w:tr>
    <w:tr w:rsidR="00820963" w:rsidRPr="002C1941" w:rsidTr="00F83449">
      <w:tc>
        <w:tcPr>
          <w:tcW w:w="6177" w:type="dxa"/>
          <w:vAlign w:val="center"/>
        </w:tcPr>
        <w:p w:rsidR="003852D0" w:rsidRPr="001D57B1" w:rsidRDefault="003852D0" w:rsidP="00D67CE1">
          <w:pPr>
            <w:pStyle w:val="Fusszeile-Pfad"/>
          </w:pPr>
          <w:bookmarkStart w:id="15" w:name="FusszeileErsteSeite" w:colFirst="0" w:colLast="0"/>
        </w:p>
      </w:tc>
      <w:bookmarkStart w:id="16" w:name="OLE_LINK2"/>
      <w:bookmarkStart w:id="17" w:name="OLE_LINK1"/>
      <w:tc>
        <w:tcPr>
          <w:tcW w:w="2951" w:type="dxa"/>
        </w:tcPr>
        <w:p w:rsidR="003852D0" w:rsidRPr="002C1941" w:rsidRDefault="00175EBE" w:rsidP="003852D0">
          <w:pPr>
            <w:rPr>
              <w:color w:val="FFFFFF"/>
              <w:sz w:val="2"/>
              <w:szCs w:val="2"/>
              <w:lang w:val="en-GB"/>
            </w:rPr>
          </w:pPr>
          <w:r w:rsidRPr="001D57B1">
            <w:rPr>
              <w:color w:val="FFFFFF"/>
              <w:sz w:val="2"/>
              <w:szCs w:val="2"/>
            </w:rPr>
            <w:fldChar w:fldCharType="begin"/>
          </w:r>
          <w:r w:rsidRPr="002C1941">
            <w:rPr>
              <w:color w:val="FFFFFF"/>
              <w:sz w:val="2"/>
              <w:szCs w:val="2"/>
              <w:lang w:val="en-GB"/>
            </w:rPr>
            <w:instrText xml:space="preserve"> IF </w:instrText>
          </w:r>
          <w:r w:rsidRPr="001D57B1">
            <w:rPr>
              <w:color w:val="FFFFFF"/>
              <w:sz w:val="2"/>
              <w:szCs w:val="2"/>
            </w:rPr>
            <w:fldChar w:fldCharType="begin"/>
          </w:r>
          <w:r w:rsidRPr="002C1941">
            <w:rPr>
              <w:color w:val="FFFFFF"/>
              <w:sz w:val="2"/>
              <w:szCs w:val="2"/>
              <w:lang w:val="en-GB"/>
            </w:rPr>
            <w:instrText xml:space="preserve"> DOCPROPERTY "Textmarke.Metadaten"\*CHARFORMAT </w:instrText>
          </w:r>
          <w:r w:rsidRPr="001D57B1">
            <w:rPr>
              <w:color w:val="FFFFFF"/>
              <w:sz w:val="2"/>
              <w:szCs w:val="2"/>
            </w:rPr>
            <w:fldChar w:fldCharType="separate"/>
          </w:r>
          <w:r w:rsidR="002C1941">
            <w:rPr>
              <w:b/>
              <w:bCs/>
              <w:color w:val="FFFFFF"/>
              <w:sz w:val="2"/>
              <w:szCs w:val="2"/>
              <w:lang w:val="en-US"/>
            </w:rPr>
            <w:instrText>Error! Unknown document property name.</w:instrText>
          </w:r>
          <w:r w:rsidRPr="001D57B1">
            <w:rPr>
              <w:color w:val="FFFFFF"/>
              <w:sz w:val="2"/>
              <w:szCs w:val="2"/>
            </w:rPr>
            <w:fldChar w:fldCharType="end"/>
          </w:r>
          <w:r w:rsidRPr="002C1941">
            <w:rPr>
              <w:color w:val="FFFFFF"/>
              <w:sz w:val="2"/>
              <w:szCs w:val="2"/>
              <w:highlight w:val="white"/>
              <w:lang w:val="en-GB"/>
            </w:rPr>
            <w:instrText xml:space="preserve"> = "" "" "</w:instrText>
          </w:r>
        </w:p>
        <w:p w:rsidR="003852D0" w:rsidRPr="002C1941" w:rsidRDefault="00175EBE" w:rsidP="003852D0">
          <w:pPr>
            <w:rPr>
              <w:color w:val="FFFFFF"/>
              <w:sz w:val="2"/>
              <w:szCs w:val="2"/>
              <w:highlight w:val="white"/>
              <w:lang w:val="en-GB"/>
            </w:rPr>
          </w:pPr>
          <w:r w:rsidRPr="001D57B1">
            <w:rPr>
              <w:color w:val="FFFFFF"/>
              <w:sz w:val="2"/>
              <w:szCs w:val="2"/>
            </w:rPr>
            <w:fldChar w:fldCharType="begin"/>
          </w:r>
          <w:r w:rsidRPr="002C1941">
            <w:rPr>
              <w:color w:val="FFFFFF"/>
              <w:sz w:val="2"/>
              <w:szCs w:val="2"/>
              <w:highlight w:val="white"/>
              <w:lang w:val="en-GB"/>
            </w:rPr>
            <w:instrText xml:space="preserve"> DOCPROPERTY "</w:instrText>
          </w:r>
          <w:r w:rsidRPr="002C1941">
            <w:rPr>
              <w:color w:val="FFFFFF"/>
              <w:sz w:val="2"/>
              <w:szCs w:val="2"/>
              <w:lang w:val="en-GB"/>
            </w:rPr>
            <w:instrText>Textmarke.Metadaten</w:instrText>
          </w:r>
          <w:r w:rsidRPr="002C1941">
            <w:rPr>
              <w:color w:val="FFFFFF"/>
              <w:sz w:val="2"/>
              <w:szCs w:val="2"/>
              <w:highlight w:val="white"/>
              <w:lang w:val="en-GB"/>
            </w:rPr>
            <w:instrText xml:space="preserve">"\*CHARFORMAT </w:instrText>
          </w:r>
          <w:r w:rsidRPr="001D57B1">
            <w:rPr>
              <w:color w:val="FFFFFF"/>
              <w:sz w:val="2"/>
              <w:szCs w:val="2"/>
            </w:rPr>
            <w:fldChar w:fldCharType="separate"/>
          </w:r>
          <w:r w:rsidR="002C1941">
            <w:rPr>
              <w:b/>
              <w:bCs/>
              <w:color w:val="FFFFFF"/>
              <w:sz w:val="2"/>
              <w:szCs w:val="2"/>
              <w:lang w:val="en-US"/>
            </w:rPr>
            <w:instrText>Error! Unknown document property name.</w:instrText>
          </w:r>
          <w:r w:rsidRPr="001D57B1">
            <w:rPr>
              <w:color w:val="FFFFFF"/>
              <w:sz w:val="2"/>
              <w:szCs w:val="2"/>
            </w:rPr>
            <w:fldChar w:fldCharType="end"/>
          </w:r>
        </w:p>
        <w:p w:rsidR="002C1941" w:rsidRPr="002C1941" w:rsidRDefault="00175EBE" w:rsidP="003852D0">
          <w:pPr>
            <w:rPr>
              <w:noProof/>
              <w:color w:val="FFFFFF"/>
              <w:sz w:val="2"/>
              <w:szCs w:val="2"/>
              <w:lang w:val="en-GB"/>
            </w:rPr>
          </w:pPr>
          <w:r w:rsidRPr="002C1941">
            <w:rPr>
              <w:color w:val="FFFFFF"/>
              <w:sz w:val="2"/>
              <w:szCs w:val="2"/>
              <w:highlight w:val="white"/>
              <w:lang w:val="en-GB"/>
            </w:rPr>
            <w:instrText>" \&lt;OawJumpToField value=0/&gt;</w:instrText>
          </w:r>
          <w:r w:rsidRPr="001D57B1">
            <w:rPr>
              <w:color w:val="FFFFFF"/>
              <w:sz w:val="2"/>
              <w:szCs w:val="2"/>
            </w:rPr>
            <w:fldChar w:fldCharType="separate"/>
          </w:r>
        </w:p>
        <w:p w:rsidR="002C1941" w:rsidRPr="002C1941" w:rsidRDefault="002C1941" w:rsidP="003852D0">
          <w:pPr>
            <w:rPr>
              <w:noProof/>
              <w:color w:val="FFFFFF"/>
              <w:sz w:val="2"/>
              <w:szCs w:val="2"/>
              <w:highlight w:val="white"/>
              <w:lang w:val="en-GB"/>
            </w:rPr>
          </w:pPr>
          <w:r>
            <w:rPr>
              <w:b/>
              <w:bCs/>
              <w:noProof/>
              <w:color w:val="FFFFFF"/>
              <w:sz w:val="2"/>
              <w:szCs w:val="2"/>
              <w:lang w:val="en-US"/>
            </w:rPr>
            <w:t>Error! Unknown document property name.</w:t>
          </w:r>
        </w:p>
        <w:bookmarkEnd w:id="16"/>
        <w:bookmarkEnd w:id="17"/>
        <w:p w:rsidR="003852D0" w:rsidRPr="002C1941" w:rsidRDefault="00175EBE" w:rsidP="003852D0">
          <w:pPr>
            <w:jc w:val="right"/>
            <w:rPr>
              <w:color w:val="FFFFFF"/>
              <w:sz w:val="2"/>
              <w:szCs w:val="2"/>
              <w:lang w:val="en-GB" w:eastAsia="de-DE"/>
            </w:rPr>
          </w:pPr>
          <w:r w:rsidRPr="001D57B1">
            <w:rPr>
              <w:color w:val="FFFFFF"/>
              <w:sz w:val="2"/>
              <w:szCs w:val="2"/>
            </w:rPr>
            <w:fldChar w:fldCharType="end"/>
          </w:r>
        </w:p>
      </w:tc>
    </w:tr>
    <w:bookmarkEnd w:id="15"/>
  </w:tbl>
  <w:p w:rsidR="003852D0" w:rsidRPr="002C1941" w:rsidRDefault="003852D0">
    <w:pPr>
      <w:rPr>
        <w:sz w:val="2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20963" w:rsidRPr="001D57B1" w:rsidTr="003852D0">
      <w:tc>
        <w:tcPr>
          <w:tcW w:w="6177" w:type="dxa"/>
          <w:vAlign w:val="center"/>
        </w:tcPr>
        <w:p w:rsidR="003852D0" w:rsidRPr="001D57B1" w:rsidRDefault="00175EBE" w:rsidP="003852D0">
          <w:pPr>
            <w:pStyle w:val="Fusszeile-Pfad"/>
          </w:pPr>
          <w:r w:rsidRPr="001D57B1">
            <w:fldChar w:fldCharType="begin"/>
          </w:r>
          <w:r w:rsidRPr="001D57B1">
            <w:instrText xml:space="preserve"> IF </w:instrText>
          </w:r>
          <w:r w:rsidRPr="001D57B1">
            <w:fldChar w:fldCharType="begin"/>
          </w:r>
          <w:r w:rsidRPr="001D57B1">
            <w:instrText xml:space="preserve"> DOCPROPERTY "Outputprofile.Internal"\*CHARFORMAT </w:instrText>
          </w:r>
          <w:r w:rsidRPr="001D57B1">
            <w:fldChar w:fldCharType="end"/>
          </w:r>
          <w:r w:rsidRPr="001D57B1">
            <w:instrText xml:space="preserve"> = "" "" "</w:instrText>
          </w:r>
          <w:fldSimple w:instr=" FILENAME  \p  \* MERGEFORMAT ">
            <w:r w:rsidR="00E2237C" w:rsidRPr="001D57B1">
              <w:rPr>
                <w:noProof/>
              </w:rPr>
              <w:instrText>C:\Users\KT19E4~1\AppData\Local\Temp\officeatwork\temp0000\Templ.dot</w:instrText>
            </w:r>
          </w:fldSimple>
          <w:r w:rsidRPr="001D57B1">
            <w:instrText>" \&lt;OawJumpToField value=0/&gt;</w:instrText>
          </w:r>
          <w:r w:rsidRPr="001D57B1">
            <w:fldChar w:fldCharType="end"/>
          </w:r>
        </w:p>
      </w:tc>
      <w:tc>
        <w:tcPr>
          <w:tcW w:w="2951" w:type="dxa"/>
        </w:tcPr>
        <w:p w:rsidR="003852D0" w:rsidRPr="001D57B1" w:rsidRDefault="00175EBE" w:rsidP="003852D0">
          <w:pPr>
            <w:jc w:val="right"/>
            <w:rPr>
              <w:lang w:eastAsia="de-DE"/>
            </w:rPr>
          </w:pP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NUMPAGES </w:instrText>
          </w:r>
          <w:r w:rsidRPr="001D57B1">
            <w:rPr>
              <w:lang w:eastAsia="de-DE"/>
            </w:rPr>
            <w:fldChar w:fldCharType="separate"/>
          </w:r>
          <w:r w:rsidR="002C1941">
            <w:rPr>
              <w:noProof/>
              <w:lang w:eastAsia="de-DE"/>
            </w:rPr>
            <w:instrText>1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&gt; "1"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"Doc.Page"\*CHARFORMAT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"Doc.Page" "Seite"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"Doc.Page"\*CHARFORMAT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"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noProof/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PAGE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noProof/>
              <w:lang w:eastAsia="de-DE"/>
            </w:rPr>
            <w:instrText>3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"Doc.of"\*CHARFORMAT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"Doc.of" "von"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"Doc.of"\*CHARFORMAT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"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noProof/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NUMPAGES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noProof/>
              <w:lang w:eastAsia="de-DE"/>
            </w:rPr>
            <w:instrText>3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>"" "</w:instrText>
          </w:r>
          <w:r w:rsidRPr="001D57B1">
            <w:rPr>
              <w:lang w:eastAsia="de-DE"/>
            </w:rPr>
            <w:fldChar w:fldCharType="separate"/>
          </w:r>
          <w:r w:rsidR="002C1941" w:rsidRPr="001D57B1">
            <w:rPr>
              <w:noProof/>
              <w:lang w:eastAsia="de-DE"/>
            </w:rPr>
            <w:t xml:space="preserve"> </w: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t xml:space="preserve"> </w:t>
          </w:r>
        </w:p>
      </w:tc>
    </w:tr>
  </w:tbl>
  <w:p w:rsidR="003852D0" w:rsidRPr="001D57B1" w:rsidRDefault="003852D0" w:rsidP="003852D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3852D0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20963" w:rsidTr="00F83449">
      <w:tc>
        <w:tcPr>
          <w:tcW w:w="6177" w:type="dxa"/>
          <w:vAlign w:val="center"/>
        </w:tcPr>
        <w:p w:rsidR="003852D0" w:rsidRPr="009212EB" w:rsidRDefault="00175EBE" w:rsidP="00300F6C">
          <w:pPr>
            <w:pStyle w:val="Fusszeile"/>
            <w:rPr>
              <w:lang w:val="en-US" w:eastAsia="de-DE"/>
            </w:rPr>
          </w:pP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CMIdata.G_Laufnummer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CMIdata.Dok_Titel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>" "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fldChar w:fldCharType="separate"/>
          </w:r>
          <w:r w:rsidR="00E2237C">
            <w:rPr>
              <w:lang w:val="en-US" w:eastAsia="de-DE"/>
            </w:rPr>
            <w:instrText>CMIdata.G_Signatur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fldChar w:fldCharType="separate"/>
          </w:r>
          <w:r w:rsidR="00E2237C">
            <w:rPr>
              <w:lang w:val="en-US" w:eastAsia="de-DE"/>
            </w:rPr>
            <w:instrText>CMIdata.Dok_Titel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F0670D" w:rsidRDefault="00175EBE" w:rsidP="00300F6C">
          <w:pPr>
            <w:pStyle w:val="Fusszeile-Seite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 w:rsidR="002C1941"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 w:rsidR="002C1941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 w:rsidR="002C1941"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2C1941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  <w:tr w:rsidR="00820963" w:rsidTr="00F83449">
      <w:tc>
        <w:tcPr>
          <w:tcW w:w="6177" w:type="dxa"/>
          <w:vAlign w:val="center"/>
        </w:tcPr>
        <w:p w:rsidR="003852D0" w:rsidRPr="0023209D" w:rsidRDefault="003852D0" w:rsidP="00D67CE1">
          <w:pPr>
            <w:pStyle w:val="Fusszeile-Pfad"/>
            <w:rPr>
              <w:lang w:eastAsia="de-DE"/>
            </w:rPr>
          </w:pPr>
          <w:bookmarkStart w:id="20" w:name="FusszeileFolgeseiten" w:colFirst="0" w:colLast="0"/>
        </w:p>
      </w:tc>
      <w:tc>
        <w:tcPr>
          <w:tcW w:w="2951" w:type="dxa"/>
        </w:tcPr>
        <w:p w:rsidR="003852D0" w:rsidRPr="00D67CE1" w:rsidRDefault="003852D0" w:rsidP="003852D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0"/>
  </w:tbl>
  <w:p w:rsidR="003852D0" w:rsidRDefault="003852D0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25B2E" w:rsidRDefault="00175EBE">
    <w:pPr>
      <w:rPr>
        <w:lang w:val="en-US"/>
      </w:rPr>
    </w:pP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2C1941">
      <w:rPr>
        <w:b/>
        <w:bCs/>
        <w:lang w:val="en-US"/>
      </w:rPr>
      <w:instrText>Error! Unknown document property name.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2C1941">
      <w:rPr>
        <w:noProof/>
      </w:rPr>
      <w:instrText>01.07.2024, 13:56:15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 w:rsidR="002C1941">
      <w:rPr>
        <w:noProof/>
        <w:lang w:val="en-US"/>
      </w:rPr>
      <w:instrText>Document1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2C1941">
      <w:rPr>
        <w:noProof/>
      </w:rPr>
      <w:t>01.07.2024, 13:56:15</w:t>
    </w:r>
    <w:r w:rsidR="002C1941" w:rsidRPr="00525B2E">
      <w:rPr>
        <w:noProof/>
        <w:lang w:val="en-US"/>
      </w:rPr>
      <w:t xml:space="preserve">, </w:t>
    </w:r>
    <w:r w:rsidR="002C1941">
      <w:rPr>
        <w:noProof/>
        <w:lang w:val="en-US"/>
      </w:rPr>
      <w:t>Document1</w:t>
    </w:r>
    <w:r>
      <w:fldChar w:fldCharType="end"/>
    </w: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2C1941">
      <w:rPr>
        <w:b/>
        <w:bCs/>
        <w:lang w:val="en-US"/>
      </w:rPr>
      <w:instrText>Error! Unknown document property name.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2C1941">
      <w:rPr>
        <w:noProof/>
      </w:rPr>
      <w:instrText>01.07.2024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 w:rsidR="002C1941">
      <w:rPr>
        <w:noProof/>
        <w:lang w:val="en-US"/>
      </w:rPr>
      <w:instrText>Document1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2C1941">
      <w:rPr>
        <w:noProof/>
      </w:rPr>
      <w:t>01.07.2024</w:t>
    </w:r>
    <w:r w:rsidR="002C1941" w:rsidRPr="00525B2E">
      <w:rPr>
        <w:noProof/>
        <w:lang w:val="en-US"/>
      </w:rPr>
      <w:t xml:space="preserve">, </w:t>
    </w:r>
    <w:r w:rsidR="002C1941">
      <w:rPr>
        <w:noProof/>
        <w:lang w:val="en-US"/>
      </w:rPr>
      <w:t>Document1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DE" w:rsidRPr="001D57B1" w:rsidRDefault="004275DE">
      <w:r w:rsidRPr="001D57B1">
        <w:separator/>
      </w:r>
    </w:p>
  </w:footnote>
  <w:footnote w:type="continuationSeparator" w:id="0">
    <w:p w:rsidR="004275DE" w:rsidRPr="001D57B1" w:rsidRDefault="004275DE">
      <w:r w:rsidRPr="001D57B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1D57B1" w:rsidRDefault="001D57B1" w:rsidP="001D57B1">
    <w:bookmarkStart w:id="0" w:name="_Hlk406499237"/>
    <w:bookmarkStart w:id="1" w:name="_Hlk406499236"/>
    <w:bookmarkStart w:id="2" w:name="OLE_LINK12"/>
    <w:bookmarkStart w:id="3" w:name="OLE_LINK11"/>
    <w:bookmarkStart w:id="4" w:name="OLE_LINK10"/>
    <w:bookmarkStart w:id="5" w:name="_Hlk406499082"/>
    <w:bookmarkStart w:id="6" w:name="_Hlk406499081"/>
    <w:bookmarkStart w:id="7" w:name="OLE_LINK9"/>
    <w:bookmarkStart w:id="8" w:name="OLE_LINK8"/>
    <w:bookmarkStart w:id="9" w:name="OLE_LINK7"/>
    <w:bookmarkStart w:id="10" w:name="_Hlk406498805"/>
    <w:bookmarkStart w:id="11" w:name="_Hlk406498804"/>
    <w:bookmarkStart w:id="12" w:name="OLE_LINK6"/>
    <w:bookmarkStart w:id="13" w:name="OLE_LINK5"/>
    <w:r w:rsidRPr="001D57B1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EBE" w:rsidRPr="001D57B1">
      <w:t> </w:t>
    </w:r>
  </w:p>
  <w:p w:rsidR="003852D0" w:rsidRPr="001D57B1" w:rsidRDefault="00175EBE" w:rsidP="003852D0">
    <w:r w:rsidRPr="001D57B1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4634865</wp:posOffset>
          </wp:positionH>
          <wp:positionV relativeFrom="paragraph">
            <wp:posOffset>-425450</wp:posOffset>
          </wp:positionV>
          <wp:extent cx="1587500" cy="990600"/>
          <wp:effectExtent l="0" t="0" r="0" b="0"/>
          <wp:wrapNone/>
          <wp:docPr id="1" name="8b6df272-f75c-420a-9bf2-c3e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64682" name="8b6df272-f75c-420a-9bf2-c3eb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7B1">
      <w:t> 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1D57B1" w:rsidRDefault="00175EBE" w:rsidP="003852D0">
    <w:r w:rsidRPr="001D57B1">
      <w:t> </w:t>
    </w:r>
  </w:p>
  <w:p w:rsidR="003852D0" w:rsidRPr="001D57B1" w:rsidRDefault="00175EBE" w:rsidP="003852D0">
    <w:pPr>
      <w:rPr>
        <w:color w:val="000000"/>
        <w:sz w:val="2"/>
        <w:szCs w:val="2"/>
      </w:rPr>
    </w:pPr>
    <w:r w:rsidRPr="001D57B1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1144A" w:rsidRDefault="003852D0" w:rsidP="003852D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3852D0">
    <w:pPr>
      <w:spacing w:line="20" w:lineRule="exact"/>
      <w:rPr>
        <w:sz w:val="2"/>
        <w:szCs w:val="2"/>
      </w:rPr>
    </w:pPr>
  </w:p>
  <w:p w:rsidR="003852D0" w:rsidRPr="00473DA5" w:rsidRDefault="00175EBE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6B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049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302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2C8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86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863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76F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43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BA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6C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D648347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0DF61A22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81A20D2" w:tentative="1">
      <w:start w:val="1"/>
      <w:numFmt w:val="lowerLetter"/>
      <w:lvlText w:val="%2."/>
      <w:lvlJc w:val="left"/>
      <w:pPr>
        <w:ind w:left="1440" w:hanging="360"/>
      </w:pPr>
    </w:lvl>
    <w:lvl w:ilvl="2" w:tplc="9948D846" w:tentative="1">
      <w:start w:val="1"/>
      <w:numFmt w:val="lowerRoman"/>
      <w:lvlText w:val="%3."/>
      <w:lvlJc w:val="right"/>
      <w:pPr>
        <w:ind w:left="2160" w:hanging="180"/>
      </w:pPr>
    </w:lvl>
    <w:lvl w:ilvl="3" w:tplc="A5705230" w:tentative="1">
      <w:start w:val="1"/>
      <w:numFmt w:val="decimal"/>
      <w:lvlText w:val="%4."/>
      <w:lvlJc w:val="left"/>
      <w:pPr>
        <w:ind w:left="2880" w:hanging="360"/>
      </w:pPr>
    </w:lvl>
    <w:lvl w:ilvl="4" w:tplc="5F1AF8D2" w:tentative="1">
      <w:start w:val="1"/>
      <w:numFmt w:val="lowerLetter"/>
      <w:lvlText w:val="%5."/>
      <w:lvlJc w:val="left"/>
      <w:pPr>
        <w:ind w:left="3600" w:hanging="360"/>
      </w:pPr>
    </w:lvl>
    <w:lvl w:ilvl="5" w:tplc="48FC7222" w:tentative="1">
      <w:start w:val="1"/>
      <w:numFmt w:val="lowerRoman"/>
      <w:lvlText w:val="%6."/>
      <w:lvlJc w:val="right"/>
      <w:pPr>
        <w:ind w:left="4320" w:hanging="180"/>
      </w:pPr>
    </w:lvl>
    <w:lvl w:ilvl="6" w:tplc="0088D3EE" w:tentative="1">
      <w:start w:val="1"/>
      <w:numFmt w:val="decimal"/>
      <w:lvlText w:val="%7."/>
      <w:lvlJc w:val="left"/>
      <w:pPr>
        <w:ind w:left="5040" w:hanging="360"/>
      </w:pPr>
    </w:lvl>
    <w:lvl w:ilvl="7" w:tplc="C872447C" w:tentative="1">
      <w:start w:val="1"/>
      <w:numFmt w:val="lowerLetter"/>
      <w:lvlText w:val="%8."/>
      <w:lvlJc w:val="left"/>
      <w:pPr>
        <w:ind w:left="5760" w:hanging="360"/>
      </w:pPr>
    </w:lvl>
    <w:lvl w:ilvl="8" w:tplc="BEEE5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A4422980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77BCE0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32289382" w:tentative="1">
      <w:start w:val="1"/>
      <w:numFmt w:val="lowerLetter"/>
      <w:lvlText w:val="%2."/>
      <w:lvlJc w:val="left"/>
      <w:pPr>
        <w:ind w:left="1440" w:hanging="360"/>
      </w:pPr>
    </w:lvl>
    <w:lvl w:ilvl="2" w:tplc="693E0600" w:tentative="1">
      <w:start w:val="1"/>
      <w:numFmt w:val="lowerRoman"/>
      <w:lvlText w:val="%3."/>
      <w:lvlJc w:val="right"/>
      <w:pPr>
        <w:ind w:left="2160" w:hanging="180"/>
      </w:pPr>
    </w:lvl>
    <w:lvl w:ilvl="3" w:tplc="ABEE4236" w:tentative="1">
      <w:start w:val="1"/>
      <w:numFmt w:val="decimal"/>
      <w:lvlText w:val="%4."/>
      <w:lvlJc w:val="left"/>
      <w:pPr>
        <w:ind w:left="2880" w:hanging="360"/>
      </w:pPr>
    </w:lvl>
    <w:lvl w:ilvl="4" w:tplc="7C7867E4" w:tentative="1">
      <w:start w:val="1"/>
      <w:numFmt w:val="lowerLetter"/>
      <w:lvlText w:val="%5."/>
      <w:lvlJc w:val="left"/>
      <w:pPr>
        <w:ind w:left="3600" w:hanging="360"/>
      </w:pPr>
    </w:lvl>
    <w:lvl w:ilvl="5" w:tplc="F1C471C6" w:tentative="1">
      <w:start w:val="1"/>
      <w:numFmt w:val="lowerRoman"/>
      <w:lvlText w:val="%6."/>
      <w:lvlJc w:val="right"/>
      <w:pPr>
        <w:ind w:left="4320" w:hanging="180"/>
      </w:pPr>
    </w:lvl>
    <w:lvl w:ilvl="6" w:tplc="550C12F6" w:tentative="1">
      <w:start w:val="1"/>
      <w:numFmt w:val="decimal"/>
      <w:lvlText w:val="%7."/>
      <w:lvlJc w:val="left"/>
      <w:pPr>
        <w:ind w:left="5040" w:hanging="360"/>
      </w:pPr>
    </w:lvl>
    <w:lvl w:ilvl="7" w:tplc="C3A06D18" w:tentative="1">
      <w:start w:val="1"/>
      <w:numFmt w:val="lowerLetter"/>
      <w:lvlText w:val="%8."/>
      <w:lvlJc w:val="left"/>
      <w:pPr>
        <w:ind w:left="5760" w:hanging="360"/>
      </w:pPr>
    </w:lvl>
    <w:lvl w:ilvl="8" w:tplc="CC520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F6303B20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7. Juli 2023"/>
    <w:docVar w:name="Date.Format.Long.dateValue" w:val="45124"/>
    <w:docVar w:name="DocumentDate" w:val="17. Juli 2023"/>
    <w:docVar w:name="DocumentDate.dateValue" w:val="45124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Merkblatt hoch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20042916092586777004&quot;&gt;&lt;Field Name=&quot;IDName&quot; Value=&quot;BKD, Dienststelle Gymnasialbildung_KSREU_KSR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Kantonsschule Reussbühl Luzern&quot;/&gt;&lt;Field Name=&quot;AddressB2&quot; Value=&quot;&quot;/&gt;&lt;Field Name=&quot;AddressB3&quot; Value=&quot;&quot;/&gt;&lt;Field Name=&quot;AddressB4&quot; Value=&quot;&quot;/&gt;&lt;Field Name=&quot;AddressN1&quot; Value=&quot;Ruopigenstrasse 40&quot;/&gt;&lt;Field Name=&quot;AddressN2&quot; Value=&quot;6015 Luzern&quot;/&gt;&lt;Field Name=&quot;AddressN3&quot; Value=&quot;&quot;/&gt;&lt;Field Name=&quot;AddressN4&quot; Value=&quot;&quot;/&gt;&lt;Field Name=&quot;Postcode&quot; Value=&quot;6015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349 72 00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info.ksreu@edulu.ch&quot;/&gt;&lt;Field Name=&quot;Internet&quot; Value=&quot;ksreussbuehl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2004291609258677700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20052015464373299749&quot;&gt;&lt;Field Name=&quot;IDName&quot; Value=&quot;Häfliger Katja, DGym-KSREU&quot;/&gt;&lt;Field Name=&quot;Name&quot; Value=&quot;Katja Häfliger&quot;/&gt;&lt;Field Name=&quot;PersonalNumber&quot; Value=&quot;&quot;/&gt;&lt;Field Name=&quot;DirectPhone&quot; Value=&quot;&quot;/&gt;&lt;Field Name=&quot;DirectFax&quot; Value=&quot;&quot;/&gt;&lt;Field Name=&quot;Mobile&quot; Value=&quot;&quot;/&gt;&lt;Field Name=&quot;EMail&quot; Value=&quot;katja.haefliger@edulu.ch&quot;/&gt;&lt;Field Name=&quot;Function&quot; Value=&quot;Leiterin Sekretaria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ak&quot;/&gt;&lt;Field Name=&quot;SignatureAdditional2&quot; Value=&quot;&quot;/&gt;&lt;Field Name=&quot;SignatureAdditional1&quot; Value=&quot;&quot;/&gt;&lt;Field Name=&quot;Lizenz_noetig&quot; Value=&quot;Ja&quot;/&gt;&lt;Field Name=&quot;Data_UID&quot; Value=&quot;20200520154643732997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0052015464373299749&quot;&gt;&lt;Field Name=&quot;IDName&quot; Value=&quot;Häfliger Katja, DGym-KSREU&quot;/&gt;&lt;Field Name=&quot;Name&quot; Value=&quot;Katja Häfliger&quot;/&gt;&lt;Field Name=&quot;PersonalNumber&quot; Value=&quot;&quot;/&gt;&lt;Field Name=&quot;DirectPhone&quot; Value=&quot;&quot;/&gt;&lt;Field Name=&quot;DirectFax&quot; Value=&quot;&quot;/&gt;&lt;Field Name=&quot;Mobile&quot; Value=&quot;&quot;/&gt;&lt;Field Name=&quot;EMail&quot; Value=&quot;katja.haefliger@edulu.ch&quot;/&gt;&lt;Field Name=&quot;Function&quot; Value=&quot;Leiterin Sekretaria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ak&quot;/&gt;&lt;Field Name=&quot;SignatureAdditional2&quot; Value=&quot;&quot;/&gt;&lt;Field Name=&quot;SignatureAdditional1&quot; Value=&quot;&quot;/&gt;&lt;Field Name=&quot;Lizenz_noetig&quot; Value=&quot;Ja&quot;/&gt;&lt;Field Name=&quot;Data_UID&quot; Value=&quot;20200520154643732997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20052014582995224575&quot;&gt;&lt;Field Name=&quot;IDName&quot; Value=&quot;Studer Annette, DGym-KSREU&quot;/&gt;&lt;Field Name=&quot;Name&quot; Value=&quot;lic. phil. Annette Studer&quot;/&gt;&lt;Field Name=&quot;PersonalNumber&quot; Value=&quot;&quot;/&gt;&lt;Field Name=&quot;DirectPhone&quot; Value=&quot;041 349 72 10&quot;/&gt;&lt;Field Name=&quot;DirectFax&quot; Value=&quot;&quot;/&gt;&lt;Field Name=&quot;Mobile&quot; Value=&quot;&quot;/&gt;&lt;Field Name=&quot;EMail&quot; Value=&quot;annette.studer@edulu.ch&quot;/&gt;&lt;Field Name=&quot;Function&quot; Value=&quot;Rekto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t&quot;/&gt;&lt;Field Name=&quot;SignatureAdditional2&quot; Value=&quot;&quot;/&gt;&lt;Field Name=&quot;SignatureAdditional1&quot; Value=&quot;&quot;/&gt;&lt;Field Name=&quot;Lizenz_noetig&quot; Value=&quot;Ja&quot;/&gt;&lt;Field Name=&quot;Data_UID&quot; Value=&quot;20200520145829952245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20052015464373299749&quot;&gt;&lt;Field Name=&quot;IDName&quot; Value=&quot;Häfliger Katja, DGym-KSREU&quot;/&gt;&lt;Field Name=&quot;Name&quot; Value=&quot;Katja Häfliger&quot;/&gt;&lt;Field Name=&quot;PersonalNumber&quot; Value=&quot;&quot;/&gt;&lt;Field Name=&quot;DirectPhone&quot; Value=&quot;&quot;/&gt;&lt;Field Name=&quot;DirectFax&quot; Value=&quot;&quot;/&gt;&lt;Field Name=&quot;Mobile&quot; Value=&quot;&quot;/&gt;&lt;Field Name=&quot;EMail&quot; Value=&quot;katja.haefliger@edulu.ch&quot;/&gt;&lt;Field Name=&quot;Function&quot; Value=&quot;Leiterin Sekretaria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ak&quot;/&gt;&lt;Field Name=&quot;SignatureAdditional2&quot; Value=&quot;&quot;/&gt;&lt;Field Name=&quot;SignatureAdditional1&quot; Value=&quot;&quot;/&gt;&lt;Field Name=&quot;Lizenz_noetig&quot; Value=&quot;Ja&quot;/&gt;&lt;Field Name=&quot;Data_UID&quot; Value=&quot;20200520154643732997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Field UID=&quot;2020021815460896382442&quot; Name=&quot;DocumentDate&quot; Value=&quot;17. Juli 2023&quot;/&gt;&lt;Field UID=&quot;2010052817113689266521&quot; Name=&quot;ContentTypeLetter&quot; Value=&quot; 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307171103214545256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5 - H - L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Logo.2100.350.emf;2023.04.11-16:57:00"/>
    <w:docVar w:name="OawVersionPictureInline.2004030310155302814490" w:val="Luzern.Logo.2100.350.emf;2023.04.11-16:57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117cd72-8fa7-4ba7-bd85-8d67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8b6df272-f75c-420a-9bf2-c3eb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C1941"/>
    <w:rsid w:val="000200F1"/>
    <w:rsid w:val="000A16F3"/>
    <w:rsid w:val="000E5BE8"/>
    <w:rsid w:val="001018F9"/>
    <w:rsid w:val="00123702"/>
    <w:rsid w:val="00172C04"/>
    <w:rsid w:val="00174503"/>
    <w:rsid w:val="00175EBE"/>
    <w:rsid w:val="001C5178"/>
    <w:rsid w:val="001D57B1"/>
    <w:rsid w:val="001F2D95"/>
    <w:rsid w:val="0023209D"/>
    <w:rsid w:val="0024681A"/>
    <w:rsid w:val="0025651B"/>
    <w:rsid w:val="002B3FF0"/>
    <w:rsid w:val="002C1941"/>
    <w:rsid w:val="002E7A47"/>
    <w:rsid w:val="002F239D"/>
    <w:rsid w:val="00300F6C"/>
    <w:rsid w:val="00307867"/>
    <w:rsid w:val="00345887"/>
    <w:rsid w:val="00357DF5"/>
    <w:rsid w:val="003647B9"/>
    <w:rsid w:val="003852D0"/>
    <w:rsid w:val="0038697D"/>
    <w:rsid w:val="003C193B"/>
    <w:rsid w:val="003F6350"/>
    <w:rsid w:val="004051B8"/>
    <w:rsid w:val="0041633F"/>
    <w:rsid w:val="00423592"/>
    <w:rsid w:val="004275DE"/>
    <w:rsid w:val="00473DA5"/>
    <w:rsid w:val="00486E98"/>
    <w:rsid w:val="004B737A"/>
    <w:rsid w:val="004D42DB"/>
    <w:rsid w:val="004E28F0"/>
    <w:rsid w:val="0051144A"/>
    <w:rsid w:val="00515076"/>
    <w:rsid w:val="005204A7"/>
    <w:rsid w:val="00525B2E"/>
    <w:rsid w:val="00567466"/>
    <w:rsid w:val="005D5658"/>
    <w:rsid w:val="005F74D5"/>
    <w:rsid w:val="00604F77"/>
    <w:rsid w:val="0064435F"/>
    <w:rsid w:val="006602E5"/>
    <w:rsid w:val="0068319F"/>
    <w:rsid w:val="0069686D"/>
    <w:rsid w:val="006A1459"/>
    <w:rsid w:val="006A1BB4"/>
    <w:rsid w:val="006A6CF5"/>
    <w:rsid w:val="006B1A43"/>
    <w:rsid w:val="006C1F88"/>
    <w:rsid w:val="006E1EC8"/>
    <w:rsid w:val="006F3B14"/>
    <w:rsid w:val="0071472D"/>
    <w:rsid w:val="00716896"/>
    <w:rsid w:val="007177FC"/>
    <w:rsid w:val="00733592"/>
    <w:rsid w:val="007626FD"/>
    <w:rsid w:val="007B3107"/>
    <w:rsid w:val="007D3D7B"/>
    <w:rsid w:val="007D4485"/>
    <w:rsid w:val="007E3206"/>
    <w:rsid w:val="00820963"/>
    <w:rsid w:val="00820C87"/>
    <w:rsid w:val="00837F53"/>
    <w:rsid w:val="008406F4"/>
    <w:rsid w:val="0085437E"/>
    <w:rsid w:val="00893B28"/>
    <w:rsid w:val="009043C5"/>
    <w:rsid w:val="009212EB"/>
    <w:rsid w:val="009217EB"/>
    <w:rsid w:val="009440AC"/>
    <w:rsid w:val="00953E88"/>
    <w:rsid w:val="009839A3"/>
    <w:rsid w:val="009A0982"/>
    <w:rsid w:val="009A572C"/>
    <w:rsid w:val="009A5804"/>
    <w:rsid w:val="009F1807"/>
    <w:rsid w:val="00A2576F"/>
    <w:rsid w:val="00A56B58"/>
    <w:rsid w:val="00A965C0"/>
    <w:rsid w:val="00AA4365"/>
    <w:rsid w:val="00AD7729"/>
    <w:rsid w:val="00B27243"/>
    <w:rsid w:val="00B3577B"/>
    <w:rsid w:val="00B82438"/>
    <w:rsid w:val="00BE00B7"/>
    <w:rsid w:val="00BE7C59"/>
    <w:rsid w:val="00C12A74"/>
    <w:rsid w:val="00C5017F"/>
    <w:rsid w:val="00C82FBA"/>
    <w:rsid w:val="00CA64EB"/>
    <w:rsid w:val="00CD35EA"/>
    <w:rsid w:val="00CE2947"/>
    <w:rsid w:val="00CF5541"/>
    <w:rsid w:val="00CF6858"/>
    <w:rsid w:val="00D2114E"/>
    <w:rsid w:val="00D41C00"/>
    <w:rsid w:val="00D43E9E"/>
    <w:rsid w:val="00D63040"/>
    <w:rsid w:val="00D67CE1"/>
    <w:rsid w:val="00DB2341"/>
    <w:rsid w:val="00DC0310"/>
    <w:rsid w:val="00DC1D4F"/>
    <w:rsid w:val="00E05C01"/>
    <w:rsid w:val="00E2237C"/>
    <w:rsid w:val="00E5022B"/>
    <w:rsid w:val="00E90268"/>
    <w:rsid w:val="00EB28BF"/>
    <w:rsid w:val="00F01027"/>
    <w:rsid w:val="00F0670D"/>
    <w:rsid w:val="00F451C9"/>
    <w:rsid w:val="00F652A3"/>
    <w:rsid w:val="00F715D6"/>
    <w:rsid w:val="00F83449"/>
    <w:rsid w:val="00F90C52"/>
    <w:rsid w:val="00FB6DFB"/>
    <w:rsid w:val="00FF3E75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902C6"/>
  <w15:docId w15:val="{D250A4FB-04CC-41FD-BAB3-3E74890A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7C"/>
  </w:style>
  <w:style w:type="paragraph" w:styleId="Heading1">
    <w:name w:val="heading 1"/>
    <w:basedOn w:val="Normal"/>
    <w:next w:val="Normal"/>
    <w:link w:val="Heading1Char"/>
    <w:uiPriority w:val="9"/>
    <w:qFormat/>
    <w:rsid w:val="0017450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50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Normal"/>
    <w:rsid w:val="004E28F0"/>
    <w:rPr>
      <w:b/>
      <w:sz w:val="24"/>
    </w:rPr>
  </w:style>
  <w:style w:type="paragraph" w:customStyle="1" w:styleId="AbsenderText">
    <w:name w:val="Absender_Text"/>
    <w:basedOn w:val="Normal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4E28F0"/>
    <w:rPr>
      <w:b/>
    </w:rPr>
  </w:style>
  <w:style w:type="paragraph" w:customStyle="1" w:styleId="Topic450">
    <w:name w:val="Topic450"/>
    <w:basedOn w:val="Normal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Normal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Normal"/>
    <w:rsid w:val="007B5068"/>
    <w:pPr>
      <w:ind w:left="4253" w:hanging="4253"/>
    </w:pPr>
  </w:style>
  <w:style w:type="paragraph" w:customStyle="1" w:styleId="NormalKeepTogether">
    <w:name w:val="NormalKeepTogether"/>
    <w:basedOn w:val="Normal"/>
    <w:rsid w:val="00156F24"/>
    <w:pPr>
      <w:keepNext/>
      <w:keepLines/>
    </w:pPr>
  </w:style>
  <w:style w:type="paragraph" w:customStyle="1" w:styleId="PositionWithValue">
    <w:name w:val="PositionWithValue"/>
    <w:basedOn w:val="Normal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Normal"/>
    <w:next w:val="Normal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Normal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Normal"/>
    <w:rsid w:val="007B5068"/>
    <w:pPr>
      <w:ind w:left="425" w:hanging="425"/>
    </w:pPr>
  </w:style>
  <w:style w:type="paragraph" w:customStyle="1" w:styleId="Topic300">
    <w:name w:val="Topic300"/>
    <w:basedOn w:val="Normal"/>
    <w:rsid w:val="007B5068"/>
    <w:pPr>
      <w:ind w:left="1701" w:hanging="1701"/>
    </w:pPr>
  </w:style>
  <w:style w:type="paragraph" w:customStyle="1" w:styleId="Topic600">
    <w:name w:val="Topic600"/>
    <w:basedOn w:val="Normal"/>
    <w:rsid w:val="007B5068"/>
    <w:pPr>
      <w:ind w:left="3402" w:hanging="3402"/>
    </w:pPr>
  </w:style>
  <w:style w:type="paragraph" w:customStyle="1" w:styleId="Topic900">
    <w:name w:val="Topic900"/>
    <w:basedOn w:val="Normal"/>
    <w:rsid w:val="007B5068"/>
    <w:pPr>
      <w:ind w:left="5103" w:hanging="5103"/>
    </w:pPr>
  </w:style>
  <w:style w:type="paragraph" w:customStyle="1" w:styleId="Topic075Line">
    <w:name w:val="Topic075Line"/>
    <w:basedOn w:val="Normal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Normal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Normal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Normal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Normal"/>
    <w:rsid w:val="0069686D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Normal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Normal"/>
    <w:rsid w:val="0017450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Strong">
    <w:name w:val="Strong"/>
    <w:qFormat/>
    <w:rsid w:val="00256E98"/>
    <w:rPr>
      <w:b/>
      <w:bCs/>
    </w:rPr>
  </w:style>
  <w:style w:type="paragraph" w:customStyle="1" w:styleId="Inhalts-Typ">
    <w:name w:val="Inhalts-Typ"/>
    <w:basedOn w:val="Normal"/>
    <w:link w:val="Inhalts-TypZchn"/>
    <w:rsid w:val="004E28F0"/>
    <w:rPr>
      <w:b/>
      <w:caps/>
      <w:sz w:val="24"/>
    </w:rPr>
  </w:style>
  <w:style w:type="character" w:customStyle="1" w:styleId="Inhalts-TypZchn">
    <w:name w:val="Inhalts-Typ Zchn"/>
    <w:link w:val="Inhalts-Typ"/>
    <w:rsid w:val="004E28F0"/>
    <w:rPr>
      <w:rFonts w:ascii="Segoe UI" w:hAnsi="Segoe UI"/>
      <w:b/>
      <w:caps/>
      <w:kern w:val="10"/>
      <w:sz w:val="24"/>
    </w:rPr>
  </w:style>
  <w:style w:type="paragraph" w:styleId="Subtitle">
    <w:name w:val="Subtitle"/>
    <w:basedOn w:val="Normal"/>
    <w:next w:val="Normal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Normal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Normal"/>
    <w:rsid w:val="00423592"/>
    <w:pPr>
      <w:ind w:left="425" w:hanging="425"/>
    </w:pPr>
    <w:rPr>
      <w:lang w:val="en-US"/>
    </w:rPr>
  </w:style>
  <w:style w:type="character" w:styleId="Emphasis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Normal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Normal"/>
    <w:rsid w:val="002C10EE"/>
    <w:rPr>
      <w:color w:val="808080"/>
      <w:sz w:val="12"/>
    </w:rPr>
  </w:style>
  <w:style w:type="paragraph" w:styleId="EnvelopeReturn">
    <w:name w:val="envelope return"/>
    <w:basedOn w:val="Normal"/>
    <w:semiHidden/>
    <w:rsid w:val="00FE274A"/>
    <w:rPr>
      <w:rFonts w:cs="Arial"/>
    </w:rPr>
  </w:style>
  <w:style w:type="paragraph" w:styleId="EnvelopeAddress">
    <w:name w:val="envelope address"/>
    <w:basedOn w:val="Normal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Normal"/>
    <w:next w:val="Normal"/>
    <w:qFormat/>
    <w:rsid w:val="0017450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Normal"/>
    <w:next w:val="Normal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Normal"/>
    <w:next w:val="Normal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Normal"/>
    <w:next w:val="Normal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Normal"/>
    <w:next w:val="Normal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TOC1">
    <w:name w:val="toc 1"/>
    <w:basedOn w:val="Normal"/>
    <w:next w:val="Normal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TOC2">
    <w:name w:val="toc 2"/>
    <w:basedOn w:val="Normal"/>
    <w:next w:val="Normal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TOC3">
    <w:name w:val="toc 3"/>
    <w:basedOn w:val="Normal"/>
    <w:next w:val="Normal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DefaultParagraphFon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TOC6">
    <w:name w:val="toc 6"/>
    <w:basedOn w:val="Normal"/>
    <w:next w:val="Normal"/>
    <w:uiPriority w:val="39"/>
    <w:rsid w:val="00DB2341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TOC4">
    <w:name w:val="toc 4"/>
    <w:basedOn w:val="Normal"/>
    <w:next w:val="Normal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leGrid">
    <w:name w:val="Table Grid"/>
    <w:basedOn w:val="TableNormal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TOC7">
    <w:name w:val="toc 7"/>
    <w:basedOn w:val="Normal"/>
    <w:next w:val="Normal"/>
    <w:autoRedefine/>
    <w:uiPriority w:val="39"/>
    <w:rsid w:val="003C6BE6"/>
    <w:pPr>
      <w:spacing w:after="100"/>
      <w:ind w:left="1321"/>
    </w:pPr>
  </w:style>
  <w:style w:type="paragraph" w:styleId="TOC8">
    <w:name w:val="toc 8"/>
    <w:basedOn w:val="Normal"/>
    <w:next w:val="Normal"/>
    <w:autoRedefine/>
    <w:uiPriority w:val="39"/>
    <w:rsid w:val="003C6BE6"/>
    <w:pPr>
      <w:spacing w:after="100"/>
      <w:ind w:left="1542"/>
    </w:pPr>
  </w:style>
  <w:style w:type="paragraph" w:styleId="TOC9">
    <w:name w:val="toc 9"/>
    <w:basedOn w:val="Normal"/>
    <w:next w:val="Normal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Normal"/>
    <w:uiPriority w:val="1"/>
    <w:rsid w:val="00486E98"/>
    <w:pPr>
      <w:keepNext/>
      <w:keepLines/>
      <w:outlineLvl w:val="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860C3F"/>
    <w:rPr>
      <w:sz w:val="1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ootnoteReference">
    <w:name w:val="footnote reference"/>
    <w:basedOn w:val="DefaultParagraphFon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Normal"/>
    <w:next w:val="Normal"/>
    <w:rsid w:val="00623549"/>
    <w:rPr>
      <w:rFonts w:cs="Arial"/>
    </w:rPr>
  </w:style>
  <w:style w:type="paragraph" w:customStyle="1" w:styleId="Vorstossnummer">
    <w:name w:val="Vorstossnummer"/>
    <w:basedOn w:val="Normal"/>
    <w:next w:val="Normal"/>
    <w:link w:val="VorstossnummerZchn"/>
    <w:rsid w:val="00DB2341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DefaultParagraphFont"/>
    <w:link w:val="Vorstossnummer"/>
    <w:rsid w:val="00DB2341"/>
    <w:rPr>
      <w:b/>
      <w:caps/>
      <w:sz w:val="24"/>
      <w:szCs w:val="24"/>
      <w:lang w:val="de-CH"/>
    </w:rPr>
  </w:style>
  <w:style w:type="paragraph" w:styleId="ListParagraph">
    <w:name w:val="List Paragraph"/>
    <w:basedOn w:val="Normal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Normal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Normal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Normal"/>
    <w:rsid w:val="000200F1"/>
    <w:pPr>
      <w:numPr>
        <w:numId w:val="7"/>
      </w:numPr>
    </w:pPr>
  </w:style>
  <w:style w:type="paragraph" w:customStyle="1" w:styleId="ListWithNumbers">
    <w:name w:val="ListWithNumbers"/>
    <w:basedOn w:val="Normal"/>
    <w:rsid w:val="00345887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Heading2Char">
    <w:name w:val="Heading 2 Char"/>
    <w:basedOn w:val="DefaultParagraphFont"/>
    <w:link w:val="Heading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le">
    <w:name w:val="Title"/>
    <w:basedOn w:val="Normal"/>
    <w:next w:val="Normal"/>
    <w:link w:val="TitleChar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DefaultParagraphFont"/>
    <w:uiPriority w:val="1"/>
    <w:qFormat/>
    <w:rsid w:val="00486E98"/>
    <w:rPr>
      <w:rFonts w:ascii="Segoe UI" w:hAnsi="Segoe UI"/>
      <w:vanish/>
      <w:color w:val="C00000"/>
      <w:kern w:val="0"/>
      <w:sz w:val="18"/>
      <w:lang w:val="de-CH"/>
    </w:rPr>
  </w:style>
  <w:style w:type="character" w:styleId="PlaceholderText">
    <w:name w:val="Placeholder Text"/>
    <w:basedOn w:val="DefaultParagraphFont"/>
    <w:uiPriority w:val="99"/>
    <w:semiHidden/>
    <w:rsid w:val="005D5658"/>
    <w:rPr>
      <w:color w:val="808080"/>
      <w:lang w:val="de-CH"/>
    </w:rPr>
  </w:style>
  <w:style w:type="paragraph" w:styleId="NormalWeb">
    <w:name w:val="Normal (Web)"/>
    <w:basedOn w:val="Normal"/>
    <w:semiHidden/>
    <w:unhideWhenUsed/>
    <w:rsid w:val="00E2237C"/>
    <w:rPr>
      <w:sz w:val="24"/>
      <w:szCs w:val="24"/>
    </w:rPr>
  </w:style>
  <w:style w:type="paragraph" w:styleId="BlockText">
    <w:name w:val="Block Text"/>
    <w:basedOn w:val="Normal"/>
    <w:semiHidden/>
    <w:unhideWhenUsed/>
    <w:rsid w:val="00E223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table" w:styleId="MediumList2-Accent2">
    <w:name w:val="Medium List 2 Accent 2"/>
    <w:basedOn w:val="TableNormal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237C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paragraph" w:styleId="Index1">
    <w:name w:val="index 1"/>
    <w:basedOn w:val="Normal"/>
    <w:next w:val="Normal"/>
    <w:autoRedefine/>
    <w:semiHidden/>
    <w:unhideWhenUsed/>
    <w:rsid w:val="00E2237C"/>
    <w:pPr>
      <w:ind w:left="220" w:hanging="220"/>
    </w:pPr>
  </w:style>
  <w:style w:type="paragraph" w:styleId="IndexHeading">
    <w:name w:val="index heading"/>
    <w:basedOn w:val="Normal"/>
    <w:next w:val="Index1"/>
    <w:semiHidden/>
    <w:unhideWhenUsed/>
    <w:rsid w:val="00E2237C"/>
    <w:rPr>
      <w:rFonts w:eastAsiaTheme="majorEastAsia" w:cstheme="majorBidi"/>
      <w:b/>
      <w:bCs/>
    </w:rPr>
  </w:style>
  <w:style w:type="table" w:styleId="MediumList2">
    <w:name w:val="Medium List 2"/>
    <w:basedOn w:val="TableNormal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E2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2237C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ediumList2-Accent1">
    <w:name w:val="Medium List 2 Accent 1"/>
    <w:basedOn w:val="TableNormal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Sample">
    <w:name w:val="HTML Sample"/>
    <w:basedOn w:val="DefaultParagraphFont"/>
    <w:semiHidden/>
    <w:unhideWhenUsed/>
    <w:rsid w:val="00E2237C"/>
    <w:rPr>
      <w:rFonts w:ascii="Segoe UI" w:hAnsi="Segoe UI"/>
      <w:sz w:val="24"/>
      <w:szCs w:val="24"/>
      <w:lang w:val="de-CH"/>
    </w:rPr>
  </w:style>
  <w:style w:type="paragraph" w:styleId="TOAHeading">
    <w:name w:val="toa heading"/>
    <w:basedOn w:val="Normal"/>
    <w:next w:val="Normal"/>
    <w:semiHidden/>
    <w:unhideWhenUsed/>
    <w:rsid w:val="00E2237C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HTMLCode">
    <w:name w:val="HTML Code"/>
    <w:basedOn w:val="DefaultParagraphFont"/>
    <w:semiHidden/>
    <w:unhideWhenUsed/>
    <w:rsid w:val="00E2237C"/>
    <w:rPr>
      <w:rFonts w:ascii="Segoe UI" w:hAnsi="Segoe UI"/>
      <w:sz w:val="20"/>
      <w:szCs w:val="20"/>
      <w:lang w:val="de-CH"/>
    </w:rPr>
  </w:style>
  <w:style w:type="character" w:styleId="HTMLTypewriter">
    <w:name w:val="HTML Typewriter"/>
    <w:basedOn w:val="DefaultParagraphFon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HTMLPreformatted">
    <w:name w:val="HTML Preformatted"/>
    <w:basedOn w:val="Normal"/>
    <w:link w:val="HTMLPreformattedChar"/>
    <w:semiHidden/>
    <w:unhideWhenUsed/>
    <w:rsid w:val="00E2237C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237C"/>
    <w:rPr>
      <w:sz w:val="20"/>
      <w:szCs w:val="20"/>
      <w:lang w:val="de-CH"/>
    </w:rPr>
  </w:style>
  <w:style w:type="paragraph" w:styleId="MacroText">
    <w:name w:val="macro"/>
    <w:link w:val="MacroTextChar"/>
    <w:semiHidden/>
    <w:unhideWhenUsed/>
    <w:rsid w:val="00E2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2237C"/>
    <w:rPr>
      <w:sz w:val="20"/>
      <w:szCs w:val="20"/>
      <w:lang w:val="de-CH"/>
    </w:rPr>
  </w:style>
  <w:style w:type="paragraph" w:styleId="PlainText">
    <w:name w:val="Plain Text"/>
    <w:basedOn w:val="Normal"/>
    <w:link w:val="PlainTextChar"/>
    <w:semiHidden/>
    <w:unhideWhenUsed/>
    <w:rsid w:val="00E2237C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2237C"/>
    <w:rPr>
      <w:sz w:val="21"/>
      <w:szCs w:val="21"/>
      <w:lang w:val="de-CH"/>
    </w:rPr>
  </w:style>
  <w:style w:type="character" w:styleId="HTMLKeyboard">
    <w:name w:val="HTML Keyboard"/>
    <w:basedOn w:val="DefaultParagraphFon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customStyle="1" w:styleId="Haupttitel">
    <w:name w:val="Haupttitel"/>
    <w:basedOn w:val="Normal"/>
    <w:next w:val="Normal"/>
    <w:rsid w:val="00175EBE"/>
    <w:rPr>
      <w:b/>
      <w:color w:val="000000" w:themeColor="text1"/>
      <w:kern w:val="10"/>
      <w:sz w:val="26"/>
    </w:rPr>
  </w:style>
  <w:style w:type="paragraph" w:customStyle="1" w:styleId="Zwischentitel">
    <w:name w:val="Zwischentitel"/>
    <w:basedOn w:val="Normal"/>
    <w:next w:val="Normal"/>
    <w:rsid w:val="00175EBE"/>
    <w:rPr>
      <w:b/>
      <w:kern w:val="10"/>
    </w:rPr>
  </w:style>
  <w:style w:type="paragraph" w:styleId="Header">
    <w:name w:val="header"/>
    <w:basedOn w:val="Normal"/>
    <w:link w:val="HeaderChar"/>
    <w:unhideWhenUsed/>
    <w:rsid w:val="00175E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75EBE"/>
    <w:rPr>
      <w:lang w:val="de-CH"/>
    </w:rPr>
  </w:style>
  <w:style w:type="paragraph" w:styleId="Footer">
    <w:name w:val="footer"/>
    <w:basedOn w:val="Normal"/>
    <w:link w:val="FooterChar"/>
    <w:unhideWhenUsed/>
    <w:rsid w:val="00175E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75EBE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oter" Target="footer4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rille.Berger.EDULU\Desktop\KSR%20Merkblatt%20A4%20hoch%20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88D04404B248168A801822B7D1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577A-B495-4627-85D4-4748EC8FDCEA}"/>
      </w:docPartPr>
      <w:docPartBody>
        <w:p w:rsidR="00000000" w:rsidRDefault="000865F2">
          <w:pPr>
            <w:pStyle w:val="5788D04404B248168A801822B7D1F634"/>
          </w:pPr>
          <w:r>
            <w:t>‍</w:t>
          </w:r>
        </w:p>
      </w:docPartBody>
    </w:docPart>
    <w:docPart>
      <w:docPartPr>
        <w:name w:val="E0E10C2EF8C6490CBEAEE89B0721A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E6DE9-8911-4686-80BB-EC85A12D3F09}"/>
      </w:docPartPr>
      <w:docPartBody>
        <w:p w:rsidR="00000000" w:rsidRDefault="000865F2">
          <w:pPr>
            <w:pStyle w:val="E0E10C2EF8C6490CBEAEE89B0721AAE5"/>
          </w:pPr>
          <w:r w:rsidRPr="00357DF5">
            <w:rPr>
              <w:rStyle w:val="Strong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F2"/>
    <w:rsid w:val="0008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88D04404B248168A801822B7D1F634">
    <w:name w:val="5788D04404B248168A801822B7D1F634"/>
  </w:style>
  <w:style w:type="character" w:styleId="Strong">
    <w:name w:val="Strong"/>
    <w:qFormat/>
    <w:rPr>
      <w:b/>
      <w:bCs/>
    </w:rPr>
  </w:style>
  <w:style w:type="paragraph" w:customStyle="1" w:styleId="E0E10C2EF8C6490CBEAEE89B0721AAE5">
    <w:name w:val="E0E10C2EF8C6490CBEAEE89B0721A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953CA4B3D2DA40A4321EACFF09E2AC" ma:contentTypeVersion="15" ma:contentTypeDescription="Ein neues Dokument erstellen." ma:contentTypeScope="" ma:versionID="271fd9ae25a9e3bb8523a27dd569ee21">
  <xsd:schema xmlns:xsd="http://www.w3.org/2001/XMLSchema" xmlns:xs="http://www.w3.org/2001/XMLSchema" xmlns:p="http://schemas.microsoft.com/office/2006/metadata/properties" xmlns:ns2="50daf1ca-4258-4b12-a9c3-b714275db071" xmlns:ns3="ed5346ab-b586-45fa-bb8c-7d5c1a0f6133" targetNamespace="http://schemas.microsoft.com/office/2006/metadata/properties" ma:root="true" ma:fieldsID="1483d14cd0efeaeb875019366a9d43a6" ns2:_="" ns3:_="">
    <xsd:import namespace="50daf1ca-4258-4b12-a9c3-b714275db071"/>
    <xsd:import namespace="ed5346ab-b586-45fa-bb8c-7d5c1a0f6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af1ca-4258-4b12-a9c3-b714275db0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a841735-99e2-4685-b96b-0a6992831351}" ma:internalName="TaxCatchAll" ma:showField="CatchAllData" ma:web="50daf1ca-4258-4b12-a9c3-b714275db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346ab-b586-45fa-bb8c-7d5c1a0f6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a16ba4c5-514f-471a-8004-1e490f973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fficeatwork xmlns="http://schemas.officeatwork.com/MasterProperties">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5346ab-b586-45fa-bb8c-7d5c1a0f6133">
      <Terms xmlns="http://schemas.microsoft.com/office/infopath/2007/PartnerControls"/>
    </lcf76f155ced4ddcb4097134ff3c332f>
    <TaxCatchAll xmlns="50daf1ca-4258-4b12-a9c3-b714275db071" xsi:nil="true"/>
  </documentManagement>
</p:properties>
</file>

<file path=customXml/item5.xml><?xml version="1.0" encoding="utf-8"?>
<officeatwork xmlns="http://schemas.officeatwork.com/Formulas">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</officeatwork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officeatwork xmlns="http://schemas.officeatwork.com/Media"/>
</file>

<file path=customXml/item8.xml><?xml version="1.0" encoding="utf-8"?>
<officeatwork xmlns="http://schemas.officeatwork.com/CustomXMLPart">
  <Organisation1>Kantonsschule Reussbühl Luzern</Organisation1>
  <CityDateInitials>Luzern, 17. Juli 2023 hak</CityDateInitials>
  <FooterNormal/>
  <FooterBold/>
  <Departement>Bildungs- und Kulturdepartement
</Departement>
</officeatwork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B921-FA29-460F-9E25-14304FA71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af1ca-4258-4b12-a9c3-b714275db071"/>
    <ds:schemaRef ds:uri="ed5346ab-b586-45fa-bb8c-7d5c1a0f6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38083-AD3A-4792-A398-C5381DBDD55C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496C994F-E520-4BD9-965D-3F434B6A2BD4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054061DB-F3BA-4C77-B092-DE0C779CD221}">
  <ds:schemaRefs>
    <ds:schemaRef ds:uri="http://schemas.microsoft.com/office/2006/metadata/properties"/>
    <ds:schemaRef ds:uri="http://schemas.microsoft.com/office/infopath/2007/PartnerControls"/>
    <ds:schemaRef ds:uri="ed5346ab-b586-45fa-bb8c-7d5c1a0f6133"/>
    <ds:schemaRef ds:uri="50daf1ca-4258-4b12-a9c3-b714275db071"/>
  </ds:schemaRefs>
</ds:datastoreItem>
</file>

<file path=customXml/itemProps5.xml><?xml version="1.0" encoding="utf-8"?>
<ds:datastoreItem xmlns:ds="http://schemas.openxmlformats.org/officeDocument/2006/customXml" ds:itemID="{2C6CCDA5-8AC9-4625-AA5F-7B3DDC2CA81B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46869C1B-1FF5-42BF-B286-536971B0CAF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58F6A9D-487E-4DE8-BE05-9439BEDDBDDD}">
  <ds:schemaRefs>
    <ds:schemaRef ds:uri="http://schemas.officeatwork.com/Media"/>
  </ds:schemaRefs>
</ds:datastoreItem>
</file>

<file path=customXml/itemProps8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9.xml><?xml version="1.0" encoding="utf-8"?>
<ds:datastoreItem xmlns:ds="http://schemas.openxmlformats.org/officeDocument/2006/customXml" ds:itemID="{689DF612-2057-410A-9893-7BD2D3C3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KSR Merkblatt A4 hoch neu.dotx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>Katja Häfliger</Manager>
  <Company>Bildungs- und Kulturdepartement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[Betreff]</dc:subject>
  <dc:creator>Berger Cyrille</dc:creator>
  <cp:keywords/>
  <dc:description/>
  <cp:lastModifiedBy>KSREU; Berger Cyrille (Lehrperson)</cp:lastModifiedBy>
  <cp:revision>1</cp:revision>
  <dcterms:created xsi:type="dcterms:W3CDTF">2024-07-01T11:56:00Z</dcterms:created>
  <dcterms:modified xsi:type="dcterms:W3CDTF">2024-07-01T11:57:00Z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hak</vt:lpwstr>
  </property>
  <property fmtid="{D5CDD505-2E9C-101B-9397-08002B2CF9AE}" pid="3" name="Author.Name">
    <vt:lpwstr>Katja Häfliger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[Betreff]</vt:lpwstr>
  </property>
  <property fmtid="{D5CDD505-2E9C-101B-9397-08002B2CF9AE}" pid="7" name="CMIdata.Dok_Titel">
    <vt:lpwstr/>
  </property>
  <property fmtid="{D5CDD505-2E9C-101B-9397-08002B2CF9AE}" pid="8" name="CMIdata.G_Laufnummer">
    <vt:lpwstr/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/>
  </property>
  <property fmtid="{D5CDD505-2E9C-101B-9397-08002B2CF9AE}" pid="13" name="Contactperson.DirectPhone">
    <vt:lpwstr/>
  </property>
  <property fmtid="{D5CDD505-2E9C-101B-9397-08002B2CF9AE}" pid="14" name="Contactperson.Name">
    <vt:lpwstr>Katja Häfliger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/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Kantonsschule Reussbühl Luzern</vt:lpwstr>
  </property>
  <property fmtid="{D5CDD505-2E9C-101B-9397-08002B2CF9AE}" pid="32" name="Organisation.AddressB2">
    <vt:lpwstr/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>Ruopigenstrasse 40</vt:lpwstr>
  </property>
  <property fmtid="{D5CDD505-2E9C-101B-9397-08002B2CF9AE}" pid="36" name="Organisation.AddressN2">
    <vt:lpwstr>6015 Luzern</vt:lpwstr>
  </property>
  <property fmtid="{D5CDD505-2E9C-101B-9397-08002B2CF9AE}" pid="37" name="Organisation.AddressN3">
    <vt:lpwstr/>
  </property>
  <property fmtid="{D5CDD505-2E9C-101B-9397-08002B2CF9AE}" pid="38" name="Organisation.AddressN4">
    <vt:lpwstr/>
  </property>
  <property fmtid="{D5CDD505-2E9C-101B-9397-08002B2CF9AE}" pid="39" name="Organisation.City">
    <vt:lpwstr>Luzern</vt:lpwstr>
  </property>
  <property fmtid="{D5CDD505-2E9C-101B-9397-08002B2CF9AE}" pid="40" name="Organisation.Country">
    <vt:lpwstr/>
  </property>
  <property fmtid="{D5CDD505-2E9C-101B-9397-08002B2CF9AE}" pid="41" name="Organisation.Departement">
    <vt:lpwstr>Bildungs- und Kulturdepartement</vt:lpwstr>
  </property>
  <property fmtid="{D5CDD505-2E9C-101B-9397-08002B2CF9AE}" pid="42" name="Organisation.Dienststelle1">
    <vt:lpwstr/>
  </property>
  <property fmtid="{D5CDD505-2E9C-101B-9397-08002B2CF9AE}" pid="43" name="Organisation.Dienststelle2">
    <vt:lpwstr/>
  </property>
  <property fmtid="{D5CDD505-2E9C-101B-9397-08002B2CF9AE}" pid="44" name="Organisation.Email">
    <vt:lpwstr>info.ksreu@edulu.ch</vt:lpwstr>
  </property>
  <property fmtid="{D5CDD505-2E9C-101B-9397-08002B2CF9AE}" pid="45" name="Organisation.Fax">
    <vt:lpwstr/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>ksreussbuehl.lu.ch</vt:lpwstr>
  </property>
  <property fmtid="{D5CDD505-2E9C-101B-9397-08002B2CF9AE}" pid="51" name="Organisation.Telefon">
    <vt:lpwstr>041 349 72 00</vt:lpwstr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Textmarke.ContentType">
    <vt:lpwstr/>
  </property>
  <property fmtid="{D5CDD505-2E9C-101B-9397-08002B2CF9AE}" pid="57" name="Toolbar.Email">
    <vt:lpwstr>Toolbar.Email</vt:lpwstr>
  </property>
  <property fmtid="{D5CDD505-2E9C-101B-9397-08002B2CF9AE}" pid="58" name="Viacar.PIN">
    <vt:lpwstr> </vt:lpwstr>
  </property>
  <property fmtid="{D5CDD505-2E9C-101B-9397-08002B2CF9AE}" pid="59" name="oawInfo">
    <vt:lpwstr/>
  </property>
  <property fmtid="{D5CDD505-2E9C-101B-9397-08002B2CF9AE}" pid="60" name="oawDisplayName">
    <vt:lpwstr/>
  </property>
  <property fmtid="{D5CDD505-2E9C-101B-9397-08002B2CF9AE}" pid="61" name="oawID">
    <vt:lpwstr/>
  </property>
  <property fmtid="{D5CDD505-2E9C-101B-9397-08002B2CF9AE}" pid="62" name="Recipient.EMail">
    <vt:lpwstr/>
  </property>
  <property fmtid="{D5CDD505-2E9C-101B-9397-08002B2CF9AE}" pid="63" name="ContentTypeId">
    <vt:lpwstr>0x010100AE953CA4B3D2DA40A4321EACFF09E2AC</vt:lpwstr>
  </property>
</Properties>
</file>