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20963" w:rsidRPr="001D57B1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1D57B1" w:rsidRDefault="00CA7AB2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D802E2820F0D4BC2AAF86E7C8E77216E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1D57B1">
                  <w:t>Bildungs- und Kulturdepartement</w:t>
                </w:r>
                <w:r w:rsidR="001D57B1">
                  <w:br/>
                </w:r>
              </w:sdtContent>
            </w:sdt>
            <w:r w:rsidR="00175EBE" w:rsidRPr="001D57B1">
              <w:t>‍</w:t>
            </w:r>
            <w:sdt>
              <w:sdtPr>
                <w:rPr>
                  <w:rStyle w:val="Strong"/>
                </w:rPr>
                <w:tag w:val="Organisation1"/>
                <w:id w:val="1195656151"/>
                <w:placeholder>
                  <w:docPart w:val="6171009DC629475BAA0C669EE263764B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1D57B1">
                  <w:rPr>
                    <w:rStyle w:val="Strong"/>
                  </w:rPr>
                  <w:t xml:space="preserve">Kantonsschule </w:t>
                </w:r>
                <w:proofErr w:type="spellStart"/>
                <w:r w:rsidR="001D57B1">
                  <w:rPr>
                    <w:rStyle w:val="Strong"/>
                  </w:rPr>
                  <w:t>Reussbühl</w:t>
                </w:r>
                <w:proofErr w:type="spellEnd"/>
                <w:r w:rsidR="001D57B1">
                  <w:rPr>
                    <w:rStyle w:val="Strong"/>
                  </w:rPr>
                  <w:t xml:space="preserve"> Luzern</w:t>
                </w:r>
              </w:sdtContent>
            </w:sdt>
          </w:p>
        </w:tc>
      </w:tr>
      <w:tr w:rsidR="00820963" w:rsidRPr="001D57B1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1D57B1" w:rsidRDefault="003852D0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1D57B1" w:rsidRDefault="003852D0" w:rsidP="00F83449">
      <w:pPr>
        <w:pStyle w:val="CityDate"/>
        <w:spacing w:before="0"/>
        <w:rPr>
          <w:sz w:val="2"/>
          <w:szCs w:val="2"/>
        </w:rPr>
        <w:sectPr w:rsidR="003852D0" w:rsidRPr="001D57B1" w:rsidSect="001D57B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1D57B1" w:rsidRDefault="003852D0" w:rsidP="003852D0"/>
    <w:p w:rsidR="003F27AA" w:rsidRPr="0044229A" w:rsidRDefault="003F27AA" w:rsidP="003F27AA">
      <w:pPr>
        <w:pStyle w:val="Header"/>
        <w:tabs>
          <w:tab w:val="clear" w:pos="4536"/>
          <w:tab w:val="clear" w:pos="9072"/>
        </w:tabs>
        <w:rPr>
          <w:lang w:val="it-IT"/>
        </w:rPr>
      </w:pPr>
      <w:r>
        <w:fldChar w:fldCharType="begin"/>
      </w:r>
      <w:r w:rsidRPr="0044229A">
        <w:rPr>
          <w:lang w:val="it-IT"/>
        </w:rPr>
        <w:instrText xml:space="preserve">  </w:instrText>
      </w:r>
      <w:r>
        <w:fldChar w:fldCharType="end"/>
      </w:r>
      <w:r>
        <w:rPr>
          <w:sz w:val="24"/>
          <w:szCs w:val="24"/>
          <w:lang w:val="it-IT"/>
        </w:rPr>
        <w:t>i</w:t>
      </w:r>
      <w:r w:rsidRPr="00BC3085">
        <w:rPr>
          <w:sz w:val="24"/>
          <w:szCs w:val="24"/>
          <w:lang w:val="it-IT"/>
        </w:rPr>
        <w:t>ndirizzo datore di lavoro</w:t>
      </w: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:rsidR="003F27AA" w:rsidRPr="00BC3085" w:rsidRDefault="003F27AA" w:rsidP="003F27AA">
      <w:pPr>
        <w:pStyle w:val="Header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:rsidR="003F27AA" w:rsidRPr="00BC3085" w:rsidRDefault="003F27AA" w:rsidP="003F27AA">
      <w:pPr>
        <w:pStyle w:val="Header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</w:p>
    <w:p w:rsidR="003F27AA" w:rsidRPr="00BC3085" w:rsidRDefault="003F27AA" w:rsidP="003F27AA">
      <w:pPr>
        <w:pStyle w:val="Header"/>
        <w:tabs>
          <w:tab w:val="clear" w:pos="4536"/>
          <w:tab w:val="clear" w:pos="9072"/>
        </w:tabs>
        <w:rPr>
          <w:sz w:val="24"/>
          <w:szCs w:val="24"/>
          <w:lang w:val="it-IT"/>
        </w:rPr>
      </w:pP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:rsidR="003F27AA" w:rsidRPr="00BC3085" w:rsidRDefault="003F27AA" w:rsidP="003F27AA">
      <w:pPr>
        <w:pStyle w:val="Header"/>
        <w:tabs>
          <w:tab w:val="clear" w:pos="4536"/>
          <w:tab w:val="clear" w:pos="9072"/>
        </w:tabs>
        <w:rPr>
          <w:sz w:val="24"/>
          <w:szCs w:val="24"/>
          <w:lang w:val="it-IT"/>
        </w:rPr>
      </w:pPr>
    </w:p>
    <w:p w:rsidR="003F27AA" w:rsidRPr="00BC3085" w:rsidRDefault="003F27AA" w:rsidP="003F27AA">
      <w:pPr>
        <w:tabs>
          <w:tab w:val="left" w:pos="5103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indirizzo dello/della stagista</w:t>
      </w:r>
    </w:p>
    <w:p w:rsidR="003F27AA" w:rsidRPr="00BC3085" w:rsidRDefault="003F27AA" w:rsidP="003F27AA">
      <w:pPr>
        <w:tabs>
          <w:tab w:val="left" w:pos="5103"/>
        </w:tabs>
        <w:rPr>
          <w:sz w:val="24"/>
          <w:szCs w:val="24"/>
          <w:lang w:val="it-IT"/>
        </w:rPr>
      </w:pPr>
    </w:p>
    <w:p w:rsidR="003F27AA" w:rsidRDefault="003F27AA" w:rsidP="003F27AA">
      <w:pPr>
        <w:tabs>
          <w:tab w:val="left" w:pos="5103"/>
        </w:tabs>
        <w:rPr>
          <w:lang w:val="it-IT"/>
        </w:rPr>
      </w:pPr>
    </w:p>
    <w:p w:rsidR="003F27AA" w:rsidRPr="00BC3085" w:rsidRDefault="003F27AA" w:rsidP="003F27AA">
      <w:pPr>
        <w:tabs>
          <w:tab w:val="left" w:pos="5103"/>
        </w:tabs>
        <w:rPr>
          <w:lang w:val="it-IT"/>
        </w:rPr>
      </w:pPr>
    </w:p>
    <w:p w:rsidR="003F27AA" w:rsidRPr="00BC3085" w:rsidRDefault="003F27AA" w:rsidP="003F27AA">
      <w:pPr>
        <w:tabs>
          <w:tab w:val="left" w:pos="5103"/>
        </w:tabs>
        <w:rPr>
          <w:lang w:val="it-IT"/>
        </w:rPr>
      </w:pPr>
    </w:p>
    <w:p w:rsidR="003F27AA" w:rsidRPr="00BC3085" w:rsidRDefault="003F27AA" w:rsidP="003F27AA">
      <w:pPr>
        <w:tabs>
          <w:tab w:val="left" w:pos="5103"/>
        </w:tabs>
        <w:rPr>
          <w:sz w:val="24"/>
          <w:szCs w:val="24"/>
          <w:lang w:val="it-IT"/>
        </w:rPr>
      </w:pPr>
    </w:p>
    <w:p w:rsidR="003F27AA" w:rsidRPr="00A07A25" w:rsidRDefault="003F27AA" w:rsidP="003F27AA">
      <w:pPr>
        <w:tabs>
          <w:tab w:val="left" w:pos="5103"/>
        </w:tabs>
        <w:spacing w:line="360" w:lineRule="auto"/>
        <w:jc w:val="both"/>
        <w:rPr>
          <w:rFonts w:ascii="Arial Black" w:hAnsi="Arial Black"/>
          <w:sz w:val="24"/>
          <w:szCs w:val="24"/>
          <w:u w:val="single"/>
          <w:lang w:val="it-IT"/>
        </w:rPr>
      </w:pPr>
      <w:r w:rsidRPr="00A07A25">
        <w:rPr>
          <w:rFonts w:ascii="Arial Black" w:hAnsi="Arial Black"/>
          <w:sz w:val="24"/>
          <w:szCs w:val="24"/>
          <w:u w:val="single"/>
          <w:lang w:val="it-IT"/>
        </w:rPr>
        <w:t>Attestazione di lavoro</w:t>
      </w:r>
    </w:p>
    <w:p w:rsidR="003F27AA" w:rsidRPr="00BC3085" w:rsidRDefault="003F27AA" w:rsidP="003F27AA">
      <w:pPr>
        <w:tabs>
          <w:tab w:val="left" w:pos="5103"/>
        </w:tabs>
        <w:spacing w:line="360" w:lineRule="auto"/>
        <w:jc w:val="both"/>
        <w:rPr>
          <w:sz w:val="24"/>
          <w:szCs w:val="24"/>
          <w:lang w:val="it-IT"/>
        </w:rPr>
      </w:pPr>
    </w:p>
    <w:p w:rsidR="003F27AA" w:rsidRPr="00BC3085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 w:rsidRPr="00BC3085">
        <w:rPr>
          <w:rFonts w:cs="Arial"/>
          <w:sz w:val="24"/>
          <w:szCs w:val="24"/>
          <w:lang w:val="it-IT"/>
        </w:rPr>
        <w:t>Con la presente si dichiara che il/la Sig./</w:t>
      </w:r>
      <w:proofErr w:type="spellStart"/>
      <w:r w:rsidRPr="00BC3085">
        <w:rPr>
          <w:rFonts w:cs="Arial"/>
          <w:sz w:val="24"/>
          <w:szCs w:val="24"/>
          <w:lang w:val="it-IT"/>
        </w:rPr>
        <w:t>ra</w:t>
      </w:r>
      <w:proofErr w:type="spellEnd"/>
      <w:r w:rsidRPr="00BC3085">
        <w:rPr>
          <w:rFonts w:cs="Arial"/>
          <w:sz w:val="24"/>
          <w:szCs w:val="24"/>
          <w:lang w:val="it-IT"/>
        </w:rPr>
        <w:t xml:space="preserve"> ______________________, residente a ______________________ in Via ______________________, n° _____, ha prestato servizio alle nostre dipendenze nella qualità di ______________________ a tempo determinato dal ______________________ al ______________________.</w:t>
      </w:r>
    </w:p>
    <w:p w:rsidR="003F27AA" w:rsidRPr="00BC3085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  <w:r w:rsidRPr="0044229A">
        <w:rPr>
          <w:rFonts w:cs="Arial"/>
          <w:sz w:val="24"/>
          <w:szCs w:val="24"/>
          <w:lang w:val="it-IT"/>
        </w:rPr>
        <w:t xml:space="preserve">Natura degli incarichi di </w:t>
      </w:r>
      <w:proofErr w:type="gramStart"/>
      <w:r w:rsidRPr="0044229A">
        <w:rPr>
          <w:rFonts w:cs="Arial"/>
          <w:sz w:val="24"/>
          <w:szCs w:val="24"/>
          <w:lang w:val="it-IT"/>
        </w:rPr>
        <w:t>lavoro :</w:t>
      </w:r>
      <w:proofErr w:type="gramEnd"/>
      <w:r w:rsidRPr="0044229A">
        <w:rPr>
          <w:rFonts w:cs="Arial"/>
          <w:sz w:val="24"/>
          <w:szCs w:val="24"/>
          <w:lang w:val="it-IT"/>
        </w:rPr>
        <w:t xml:space="preserve"> ___________________________________________ _________________________________________________________________</w:t>
      </w:r>
    </w:p>
    <w:p w:rsidR="003F27AA" w:rsidRPr="0044229A" w:rsidRDefault="003F27AA" w:rsidP="003F27AA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  <w:proofErr w:type="gramStart"/>
      <w:r w:rsidRPr="0044229A">
        <w:rPr>
          <w:rFonts w:cs="Arial"/>
          <w:sz w:val="24"/>
          <w:szCs w:val="24"/>
          <w:lang w:val="it-IT"/>
        </w:rPr>
        <w:t>Giudizio :</w:t>
      </w:r>
      <w:proofErr w:type="gramEnd"/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Stabilito a</w:t>
      </w:r>
      <w:r w:rsidRPr="0044229A">
        <w:rPr>
          <w:rFonts w:cs="Arial"/>
          <w:sz w:val="24"/>
          <w:szCs w:val="24"/>
          <w:lang w:val="it-IT"/>
        </w:rPr>
        <w:t xml:space="preserve"> _________________________, </w:t>
      </w:r>
      <w:r>
        <w:rPr>
          <w:rFonts w:cs="Arial"/>
          <w:sz w:val="24"/>
          <w:szCs w:val="24"/>
          <w:lang w:val="it-IT"/>
        </w:rPr>
        <w:t>il</w:t>
      </w:r>
      <w:r w:rsidRPr="0044229A">
        <w:rPr>
          <w:rFonts w:cs="Arial"/>
          <w:sz w:val="24"/>
          <w:szCs w:val="24"/>
          <w:lang w:val="it-IT"/>
        </w:rPr>
        <w:t xml:space="preserve"> __________________________.</w:t>
      </w: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Pr="0044229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:rsidR="003F27A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 w:rsidRPr="00BC3085">
        <w:rPr>
          <w:rFonts w:cs="Arial"/>
          <w:sz w:val="24"/>
          <w:szCs w:val="24"/>
          <w:lang w:val="it-IT"/>
        </w:rPr>
        <w:t>______________________</w:t>
      </w:r>
    </w:p>
    <w:p w:rsidR="0024681A" w:rsidRPr="003F27AA" w:rsidRDefault="003F27AA" w:rsidP="003F27AA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(firma del datore di lavoro)</w:t>
      </w:r>
      <w:bookmarkStart w:id="18" w:name="_GoBack"/>
      <w:bookmarkEnd w:id="18"/>
    </w:p>
    <w:sectPr w:rsidR="0024681A" w:rsidRPr="003F27AA" w:rsidSect="001D57B1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B2" w:rsidRPr="001D57B1" w:rsidRDefault="00CA7AB2">
      <w:r w:rsidRPr="001D57B1">
        <w:separator/>
      </w:r>
    </w:p>
  </w:endnote>
  <w:endnote w:type="continuationSeparator" w:id="0">
    <w:p w:rsidR="00CA7AB2" w:rsidRPr="001D57B1" w:rsidRDefault="00CA7AB2">
      <w:r w:rsidRPr="001D57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1D57B1" w:rsidRDefault="00CA7AB2" w:rsidP="009A5804">
    <w:pPr>
      <w:pStyle w:val="Fusszeile"/>
    </w:pPr>
    <w:sdt>
      <w:sdtPr>
        <w:rPr>
          <w:rStyle w:val="Emphasis"/>
        </w:rPr>
        <w:tag w:val="FooterBold"/>
        <w:id w:val="881985229"/>
        <w:placeholder>
          <w:docPart w:val="D802E2820F0D4BC2AAF86E7C8E77216E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Emphasis"/>
        </w:rPr>
      </w:sdtEndPr>
      <w:sdtContent>
        <w:r w:rsidR="007177FC" w:rsidRPr="001D57B1">
          <w:rPr>
            <w:rStyle w:val="Emphasis"/>
          </w:rPr>
          <w:t>‍</w:t>
        </w:r>
      </w:sdtContent>
    </w:sdt>
    <w:r w:rsidR="00175EBE" w:rsidRPr="001D57B1">
      <w:t>‍</w:t>
    </w:r>
    <w:sdt>
      <w:sdtPr>
        <w:tag w:val="FooterNormal"/>
        <w:id w:val="68633397"/>
        <w:placeholder>
          <w:docPart w:val="6171009DC629475BAA0C669EE263764B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175EBE" w:rsidRPr="001D57B1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F83449">
      <w:tc>
        <w:tcPr>
          <w:tcW w:w="6177" w:type="dxa"/>
          <w:vAlign w:val="center"/>
        </w:tcPr>
        <w:bookmarkStart w:id="14" w:name="OLE_LINK3"/>
        <w:p w:rsidR="003852D0" w:rsidRPr="001D57B1" w:rsidRDefault="00175EBE" w:rsidP="00300F6C">
          <w:pPr>
            <w:pStyle w:val="Fusszeile"/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"CMIdata.G_Laufnummer"\*CHARFORMAT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CMIdata.G_Laufnummer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rPr>
              <w:lang w:eastAsia="de-DE"/>
            </w:rPr>
            <w:fldChar w:fldCharType="separate"/>
          </w:r>
          <w:r w:rsidRPr="001D57B1">
            <w:rPr>
              <w:lang w:eastAsia="de-DE"/>
            </w:rPr>
            <w:instrText>CMIdata.Dok_Titel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r w:rsidRPr="001D57B1">
            <w:fldChar w:fldCharType="end"/>
          </w:r>
          <w:r w:rsidRPr="001D57B1">
            <w:rPr>
              <w:lang w:eastAsia="de-DE"/>
            </w:rPr>
            <w:instrText>" "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"CMIdata.G_Signatur"\*CHARFORMAT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CMIdata.G_Signatur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 / </w:instrText>
          </w:r>
          <w:r w:rsidRPr="001D57B1">
            <w:fldChar w:fldCharType="begin"/>
          </w:r>
          <w:r w:rsidRPr="001D57B1">
            <w:rPr>
              <w:lang w:eastAsia="de-DE"/>
            </w:rPr>
            <w:instrText xml:space="preserve"> DOCPROPERTY "CMIdata.Dok_Titel"\*CHARFORMAT </w:instrText>
          </w:r>
          <w:r w:rsidRPr="001D57B1">
            <w:fldChar w:fldCharType="separate"/>
          </w:r>
          <w:r w:rsidR="00E2237C" w:rsidRPr="001D57B1">
            <w:rPr>
              <w:lang w:eastAsia="de-DE"/>
            </w:rPr>
            <w:instrText>CMIdata.Dok_Titel</w:instrText>
          </w:r>
          <w:r w:rsidRPr="001D57B1">
            <w:fldChar w:fldCharType="end"/>
          </w:r>
          <w:r w:rsidRPr="001D57B1">
            <w:rPr>
              <w:lang w:eastAsia="de-DE"/>
            </w:rPr>
            <w:instrText xml:space="preserve">" \* MERGEFORMAT </w:instrText>
          </w:r>
          <w:bookmarkEnd w:id="14"/>
          <w:r w:rsidRPr="001D57B1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1D57B1" w:rsidRDefault="00175EBE" w:rsidP="00300F6C">
          <w:pPr>
            <w:pStyle w:val="Fusszeile-Seite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instrText>2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  <w:tr w:rsidR="00820963" w:rsidRPr="003F27AA" w:rsidTr="00F83449">
      <w:tc>
        <w:tcPr>
          <w:tcW w:w="6177" w:type="dxa"/>
          <w:vAlign w:val="center"/>
        </w:tcPr>
        <w:p w:rsidR="003852D0" w:rsidRPr="001D57B1" w:rsidRDefault="003852D0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3F27AA" w:rsidRDefault="00175EBE" w:rsidP="003852D0">
          <w:pPr>
            <w:rPr>
              <w:color w:val="FFFFFF"/>
              <w:sz w:val="2"/>
              <w:szCs w:val="2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lang w:val="en-GB"/>
            </w:rPr>
            <w:instrText xml:space="preserve"> IF </w:instrText>
          </w: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lang w:val="en-GB"/>
            </w:rPr>
            <w:instrText xml:space="preserve"> DOCPROPERTY "Textmarke.Metadaten"\*CHARFORMAT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3F27AA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 = "" "" "</w:instrText>
          </w:r>
        </w:p>
        <w:p w:rsidR="003852D0" w:rsidRPr="003F27AA" w:rsidRDefault="00175EBE" w:rsidP="003852D0">
          <w:pPr>
            <w:rPr>
              <w:color w:val="FFFFFF"/>
              <w:sz w:val="2"/>
              <w:szCs w:val="2"/>
              <w:highlight w:val="white"/>
              <w:lang w:val="en-GB"/>
            </w:rPr>
          </w:pPr>
          <w:r w:rsidRPr="001D57B1">
            <w:rPr>
              <w:color w:val="FFFFFF"/>
              <w:sz w:val="2"/>
              <w:szCs w:val="2"/>
            </w:rPr>
            <w:fldChar w:fldCharType="begin"/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 DOCPROPERTY "</w:instrText>
          </w:r>
          <w:r w:rsidRPr="003F27AA">
            <w:rPr>
              <w:color w:val="FFFFFF"/>
              <w:sz w:val="2"/>
              <w:szCs w:val="2"/>
              <w:lang w:val="en-GB"/>
            </w:rPr>
            <w:instrText>Textmarke.Metadaten</w:instrText>
          </w: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 xml:space="preserve">"\*CHARFORMAT 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  <w:r w:rsidR="003F27AA">
            <w:rPr>
              <w:b/>
              <w:bCs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1D57B1">
            <w:rPr>
              <w:color w:val="FFFFFF"/>
              <w:sz w:val="2"/>
              <w:szCs w:val="2"/>
            </w:rPr>
            <w:fldChar w:fldCharType="end"/>
          </w:r>
        </w:p>
        <w:p w:rsidR="003F27AA" w:rsidRPr="003F27AA" w:rsidRDefault="00175EBE" w:rsidP="003852D0">
          <w:pPr>
            <w:rPr>
              <w:noProof/>
              <w:color w:val="FFFFFF"/>
              <w:sz w:val="2"/>
              <w:szCs w:val="2"/>
              <w:lang w:val="en-GB"/>
            </w:rPr>
          </w:pPr>
          <w:r w:rsidRPr="003F27AA">
            <w:rPr>
              <w:color w:val="FFFFFF"/>
              <w:sz w:val="2"/>
              <w:szCs w:val="2"/>
              <w:highlight w:val="white"/>
              <w:lang w:val="en-GB"/>
            </w:rPr>
            <w:instrText>" \&lt;OawJumpToField value=0/&gt;</w:instrText>
          </w:r>
          <w:r w:rsidRPr="001D57B1">
            <w:rPr>
              <w:color w:val="FFFFFF"/>
              <w:sz w:val="2"/>
              <w:szCs w:val="2"/>
            </w:rPr>
            <w:fldChar w:fldCharType="separate"/>
          </w:r>
        </w:p>
        <w:p w:rsidR="003F27AA" w:rsidRPr="003F27AA" w:rsidRDefault="003F27AA" w:rsidP="003852D0">
          <w:pPr>
            <w:rPr>
              <w:noProof/>
              <w:color w:val="FFFFFF"/>
              <w:sz w:val="2"/>
              <w:szCs w:val="2"/>
              <w:highlight w:val="white"/>
              <w:lang w:val="en-GB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en-US"/>
            </w:rPr>
            <w:t>Error! Unknown document property name.</w:t>
          </w:r>
        </w:p>
        <w:bookmarkEnd w:id="16"/>
        <w:bookmarkEnd w:id="17"/>
        <w:p w:rsidR="003852D0" w:rsidRPr="003F27AA" w:rsidRDefault="00175EBE" w:rsidP="003852D0">
          <w:pPr>
            <w:jc w:val="right"/>
            <w:rPr>
              <w:color w:val="FFFFFF"/>
              <w:sz w:val="2"/>
              <w:szCs w:val="2"/>
              <w:lang w:val="en-GB" w:eastAsia="de-DE"/>
            </w:rPr>
          </w:pPr>
          <w:r w:rsidRPr="001D57B1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3F27AA" w:rsidRDefault="003852D0">
    <w:pPr>
      <w:rPr>
        <w:sz w:val="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RPr="001D57B1" w:rsidTr="003852D0">
      <w:tc>
        <w:tcPr>
          <w:tcW w:w="6177" w:type="dxa"/>
          <w:vAlign w:val="center"/>
        </w:tcPr>
        <w:p w:rsidR="003852D0" w:rsidRPr="001D57B1" w:rsidRDefault="00175EBE" w:rsidP="003852D0">
          <w:pPr>
            <w:pStyle w:val="Fusszeile-Pfad"/>
          </w:pPr>
          <w:r w:rsidRPr="001D57B1">
            <w:fldChar w:fldCharType="begin"/>
          </w:r>
          <w:r w:rsidRPr="001D57B1">
            <w:instrText xml:space="preserve"> IF </w:instrText>
          </w:r>
          <w:r w:rsidRPr="001D57B1">
            <w:fldChar w:fldCharType="begin"/>
          </w:r>
          <w:r w:rsidRPr="001D57B1">
            <w:instrText xml:space="preserve"> DOCPROPERTY "Outputprofile.Internal"\*CHARFORMAT </w:instrText>
          </w:r>
          <w:r w:rsidRPr="001D57B1">
            <w:fldChar w:fldCharType="end"/>
          </w:r>
          <w:r w:rsidRPr="001D57B1">
            <w:instrText xml:space="preserve"> = "" "" "</w:instrText>
          </w:r>
          <w:fldSimple w:instr=" FILENAME  \p  \* MERGEFORMAT ">
            <w:r w:rsidR="00E2237C" w:rsidRPr="001D57B1">
              <w:rPr>
                <w:noProof/>
              </w:rPr>
              <w:instrText>C:\Users\KT19E4~1\AppData\Local\Temp\officeatwork\temp0000\Templ.dot</w:instrText>
            </w:r>
          </w:fldSimple>
          <w:r w:rsidRPr="001D57B1">
            <w:instrText>" \&lt;OawJumpToField value=0/&gt;</w:instrText>
          </w:r>
          <w:r w:rsidRPr="001D57B1">
            <w:fldChar w:fldCharType="end"/>
          </w:r>
        </w:p>
      </w:tc>
      <w:tc>
        <w:tcPr>
          <w:tcW w:w="2951" w:type="dxa"/>
        </w:tcPr>
        <w:p w:rsidR="003852D0" w:rsidRPr="001D57B1" w:rsidRDefault="00175EBE" w:rsidP="003852D0">
          <w:pPr>
            <w:jc w:val="right"/>
            <w:rPr>
              <w:lang w:eastAsia="de-DE"/>
            </w:rPr>
          </w:pP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instrText>1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&gt; "1"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"Doc.Page" "Seite"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"Doc.Page"\*CHARFORMAT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Seite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PAGE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IF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= "Doc.of" "von" "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DOCPROPERTY "Doc.of"\*CHARFORMAT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"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von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 xml:space="preserve"> </w:instrText>
          </w:r>
          <w:r w:rsidRPr="001D57B1">
            <w:rPr>
              <w:lang w:eastAsia="de-DE"/>
            </w:rPr>
            <w:fldChar w:fldCharType="begin"/>
          </w:r>
          <w:r w:rsidRPr="001D57B1">
            <w:rPr>
              <w:lang w:eastAsia="de-DE"/>
            </w:rPr>
            <w:instrText xml:space="preserve"> NUMPAGES </w:instrText>
          </w:r>
          <w:r w:rsidRPr="001D57B1">
            <w:rPr>
              <w:lang w:eastAsia="de-DE"/>
            </w:rPr>
            <w:fldChar w:fldCharType="separate"/>
          </w:r>
          <w:r w:rsidR="001D57B1" w:rsidRPr="001D57B1">
            <w:rPr>
              <w:noProof/>
              <w:lang w:eastAsia="de-DE"/>
            </w:rPr>
            <w:instrText>3</w:instrTex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instrText>"" "</w:instrText>
          </w:r>
          <w:r w:rsidRPr="001D57B1">
            <w:rPr>
              <w:lang w:eastAsia="de-DE"/>
            </w:rPr>
            <w:fldChar w:fldCharType="separate"/>
          </w:r>
          <w:r w:rsidR="003F27AA" w:rsidRPr="001D57B1">
            <w:rPr>
              <w:noProof/>
              <w:lang w:eastAsia="de-DE"/>
            </w:rPr>
            <w:t xml:space="preserve"> </w:t>
          </w:r>
          <w:r w:rsidRPr="001D57B1">
            <w:rPr>
              <w:lang w:eastAsia="de-DE"/>
            </w:rPr>
            <w:fldChar w:fldCharType="end"/>
          </w:r>
          <w:r w:rsidRPr="001D57B1">
            <w:rPr>
              <w:lang w:eastAsia="de-DE"/>
            </w:rPr>
            <w:t xml:space="preserve"> </w:t>
          </w:r>
        </w:p>
      </w:tc>
    </w:tr>
  </w:tbl>
  <w:p w:rsidR="003852D0" w:rsidRPr="001D57B1" w:rsidRDefault="003852D0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20963" w:rsidTr="00F83449">
      <w:tc>
        <w:tcPr>
          <w:tcW w:w="6177" w:type="dxa"/>
          <w:vAlign w:val="center"/>
        </w:tcPr>
        <w:p w:rsidR="003852D0" w:rsidRPr="009212EB" w:rsidRDefault="00175EBE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 w:rsidR="00E2237C"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175EBE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3F27AA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3F27AA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3F27A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820963" w:rsidTr="00F83449">
      <w:tc>
        <w:tcPr>
          <w:tcW w:w="6177" w:type="dxa"/>
          <w:vAlign w:val="center"/>
        </w:tcPr>
        <w:p w:rsidR="003852D0" w:rsidRPr="0023209D" w:rsidRDefault="003852D0" w:rsidP="00D67CE1">
          <w:pPr>
            <w:pStyle w:val="Fusszeile-Pfad"/>
            <w:rPr>
              <w:lang w:eastAsia="de-DE"/>
            </w:rPr>
          </w:pPr>
          <w:bookmarkStart w:id="19" w:name="FusszeileFolgeseiten" w:colFirst="0" w:colLast="0"/>
        </w:p>
      </w:tc>
      <w:tc>
        <w:tcPr>
          <w:tcW w:w="2951" w:type="dxa"/>
        </w:tcPr>
        <w:p w:rsidR="003852D0" w:rsidRPr="00D67CE1" w:rsidRDefault="003852D0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9"/>
  </w:tbl>
  <w:p w:rsidR="003852D0" w:rsidRDefault="003852D0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175EBE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3F27AA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F27AA">
      <w:rPr>
        <w:noProof/>
      </w:rPr>
      <w:instrText>01.07.2024, 14:03:55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3F27AA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7AA">
      <w:rPr>
        <w:noProof/>
      </w:rPr>
      <w:t>01.07.2024, 14:03:55</w:t>
    </w:r>
    <w:r w:rsidR="003F27AA" w:rsidRPr="00525B2E">
      <w:rPr>
        <w:noProof/>
        <w:lang w:val="en-US"/>
      </w:rPr>
      <w:t xml:space="preserve">, </w:t>
    </w:r>
    <w:r w:rsidR="003F27AA">
      <w:rPr>
        <w:noProof/>
        <w:lang w:val="en-US"/>
      </w:rPr>
      <w:t>Document1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3F27AA">
      <w:rPr>
        <w:b/>
        <w:bCs/>
        <w:lang w:val="en-US"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F27AA">
      <w:rPr>
        <w:noProof/>
      </w:rPr>
      <w:instrText>01.07.2024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3F27AA">
      <w:rPr>
        <w:noProof/>
        <w:lang w:val="en-US"/>
      </w:rPr>
      <w:instrText>Document1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3F27AA">
      <w:rPr>
        <w:noProof/>
      </w:rPr>
      <w:t>01.07.2024</w:t>
    </w:r>
    <w:r w:rsidR="003F27AA" w:rsidRPr="00525B2E">
      <w:rPr>
        <w:noProof/>
        <w:lang w:val="en-US"/>
      </w:rPr>
      <w:t xml:space="preserve">, </w:t>
    </w:r>
    <w:r w:rsidR="003F27AA">
      <w:rPr>
        <w:noProof/>
        <w:lang w:val="en-US"/>
      </w:rPr>
      <w:t>Document1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B2" w:rsidRPr="001D57B1" w:rsidRDefault="00CA7AB2">
      <w:r w:rsidRPr="001D57B1">
        <w:separator/>
      </w:r>
    </w:p>
  </w:footnote>
  <w:footnote w:type="continuationSeparator" w:id="0">
    <w:p w:rsidR="00CA7AB2" w:rsidRPr="001D57B1" w:rsidRDefault="00CA7AB2">
      <w:r w:rsidRPr="001D57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D57B1" w:rsidP="001D57B1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1D57B1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EBE" w:rsidRPr="001D57B1">
      <w:t> </w:t>
    </w:r>
  </w:p>
  <w:p w:rsidR="003852D0" w:rsidRPr="001D57B1" w:rsidRDefault="00175EBE" w:rsidP="003852D0">
    <w:r w:rsidRPr="001D57B1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64682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B1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1D57B1" w:rsidRDefault="00175EBE" w:rsidP="003852D0">
    <w:r w:rsidRPr="001D57B1">
      <w:t> </w:t>
    </w:r>
  </w:p>
  <w:p w:rsidR="003852D0" w:rsidRPr="001D57B1" w:rsidRDefault="00175EBE" w:rsidP="003852D0">
    <w:pPr>
      <w:rPr>
        <w:color w:val="000000"/>
        <w:sz w:val="2"/>
        <w:szCs w:val="2"/>
      </w:rPr>
    </w:pPr>
    <w:r w:rsidRPr="001D57B1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3852D0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3852D0">
    <w:pPr>
      <w:spacing w:line="20" w:lineRule="exact"/>
      <w:rPr>
        <w:sz w:val="2"/>
        <w:szCs w:val="2"/>
      </w:rPr>
    </w:pPr>
  </w:p>
  <w:p w:rsidR="003852D0" w:rsidRPr="00473DA5" w:rsidRDefault="00175EB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DF61A2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81A20D2" w:tentative="1">
      <w:start w:val="1"/>
      <w:numFmt w:val="lowerLetter"/>
      <w:lvlText w:val="%2."/>
      <w:lvlJc w:val="left"/>
      <w:pPr>
        <w:ind w:left="1440" w:hanging="360"/>
      </w:pPr>
    </w:lvl>
    <w:lvl w:ilvl="2" w:tplc="9948D846" w:tentative="1">
      <w:start w:val="1"/>
      <w:numFmt w:val="lowerRoman"/>
      <w:lvlText w:val="%3."/>
      <w:lvlJc w:val="right"/>
      <w:pPr>
        <w:ind w:left="2160" w:hanging="180"/>
      </w:pPr>
    </w:lvl>
    <w:lvl w:ilvl="3" w:tplc="A5705230" w:tentative="1">
      <w:start w:val="1"/>
      <w:numFmt w:val="decimal"/>
      <w:lvlText w:val="%4."/>
      <w:lvlJc w:val="left"/>
      <w:pPr>
        <w:ind w:left="2880" w:hanging="360"/>
      </w:pPr>
    </w:lvl>
    <w:lvl w:ilvl="4" w:tplc="5F1AF8D2" w:tentative="1">
      <w:start w:val="1"/>
      <w:numFmt w:val="lowerLetter"/>
      <w:lvlText w:val="%5."/>
      <w:lvlJc w:val="left"/>
      <w:pPr>
        <w:ind w:left="3600" w:hanging="360"/>
      </w:pPr>
    </w:lvl>
    <w:lvl w:ilvl="5" w:tplc="48FC7222" w:tentative="1">
      <w:start w:val="1"/>
      <w:numFmt w:val="lowerRoman"/>
      <w:lvlText w:val="%6."/>
      <w:lvlJc w:val="right"/>
      <w:pPr>
        <w:ind w:left="4320" w:hanging="180"/>
      </w:pPr>
    </w:lvl>
    <w:lvl w:ilvl="6" w:tplc="0088D3EE" w:tentative="1">
      <w:start w:val="1"/>
      <w:numFmt w:val="decimal"/>
      <w:lvlText w:val="%7."/>
      <w:lvlJc w:val="left"/>
      <w:pPr>
        <w:ind w:left="5040" w:hanging="360"/>
      </w:pPr>
    </w:lvl>
    <w:lvl w:ilvl="7" w:tplc="C872447C" w:tentative="1">
      <w:start w:val="1"/>
      <w:numFmt w:val="lowerLetter"/>
      <w:lvlText w:val="%8."/>
      <w:lvlJc w:val="left"/>
      <w:pPr>
        <w:ind w:left="5760" w:hanging="360"/>
      </w:pPr>
    </w:lvl>
    <w:lvl w:ilvl="8" w:tplc="BEEE5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77BCE0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32289382" w:tentative="1">
      <w:start w:val="1"/>
      <w:numFmt w:val="lowerLetter"/>
      <w:lvlText w:val="%2."/>
      <w:lvlJc w:val="left"/>
      <w:pPr>
        <w:ind w:left="1440" w:hanging="360"/>
      </w:pPr>
    </w:lvl>
    <w:lvl w:ilvl="2" w:tplc="693E0600" w:tentative="1">
      <w:start w:val="1"/>
      <w:numFmt w:val="lowerRoman"/>
      <w:lvlText w:val="%3."/>
      <w:lvlJc w:val="right"/>
      <w:pPr>
        <w:ind w:left="2160" w:hanging="180"/>
      </w:pPr>
    </w:lvl>
    <w:lvl w:ilvl="3" w:tplc="ABEE4236" w:tentative="1">
      <w:start w:val="1"/>
      <w:numFmt w:val="decimal"/>
      <w:lvlText w:val="%4."/>
      <w:lvlJc w:val="left"/>
      <w:pPr>
        <w:ind w:left="2880" w:hanging="360"/>
      </w:pPr>
    </w:lvl>
    <w:lvl w:ilvl="4" w:tplc="7C7867E4" w:tentative="1">
      <w:start w:val="1"/>
      <w:numFmt w:val="lowerLetter"/>
      <w:lvlText w:val="%5."/>
      <w:lvlJc w:val="left"/>
      <w:pPr>
        <w:ind w:left="3600" w:hanging="360"/>
      </w:pPr>
    </w:lvl>
    <w:lvl w:ilvl="5" w:tplc="F1C471C6" w:tentative="1">
      <w:start w:val="1"/>
      <w:numFmt w:val="lowerRoman"/>
      <w:lvlText w:val="%6."/>
      <w:lvlJc w:val="right"/>
      <w:pPr>
        <w:ind w:left="4320" w:hanging="180"/>
      </w:pPr>
    </w:lvl>
    <w:lvl w:ilvl="6" w:tplc="550C12F6" w:tentative="1">
      <w:start w:val="1"/>
      <w:numFmt w:val="decimal"/>
      <w:lvlText w:val="%7."/>
      <w:lvlJc w:val="left"/>
      <w:pPr>
        <w:ind w:left="5040" w:hanging="360"/>
      </w:pPr>
    </w:lvl>
    <w:lvl w:ilvl="7" w:tplc="C3A06D18" w:tentative="1">
      <w:start w:val="1"/>
      <w:numFmt w:val="lowerLetter"/>
      <w:lvlText w:val="%8."/>
      <w:lvlJc w:val="left"/>
      <w:pPr>
        <w:ind w:left="5760" w:hanging="360"/>
      </w:pPr>
    </w:lvl>
    <w:lvl w:ilvl="8" w:tplc="CC520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Juli 2023"/>
    <w:docVar w:name="Date.Format.Long.dateValue" w:val="45124"/>
    <w:docVar w:name="DocumentDate" w:val="17. Juli 2023"/>
    <w:docVar w:name="DocumentDate.dateValue" w:val="45124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Merkblatt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20042916092586777004&quot;&gt;&lt;Field Name=&quot;IDName&quot; Value=&quot;BKD, Dienststelle Gymnasialbildung_KSREU_KS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Kantonsschule Reussbühl Luzern&quot;/&gt;&lt;Field Name=&quot;AddressB2&quot; Value=&quot;&quot;/&gt;&lt;Field Name=&quot;AddressB3&quot; Value=&quot;&quot;/&gt;&lt;Field Name=&quot;AddressB4&quot; Value=&quot;&quot;/&gt;&lt;Field Name=&quot;AddressN1&quot; Value=&quot;Ruopigenstrasse 40&quot;/&gt;&lt;Field Name=&quot;AddressN2&quot; Value=&quot;6015 Luzern&quot;/&gt;&lt;Field Name=&quot;AddressN3&quot; Value=&quot;&quot;/&gt;&lt;Field Name=&quot;AddressN4&quot; Value=&quot;&quot;/&gt;&lt;Field Name=&quot;Postcode&quot; Value=&quot;6015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2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nfo.ksreu@edulu.ch&quot;/&gt;&lt;Field Name=&quot;Internet&quot; Value=&quot;ksreussbuehl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200429160925867770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0052014582995224575&quot;&gt;&lt;Field Name=&quot;IDName&quot; Value=&quot;Studer Annette, DGym-KSREU&quot;/&gt;&lt;Field Name=&quot;Name&quot; Value=&quot;lic. phil. Annette Studer&quot;/&gt;&lt;Field Name=&quot;PersonalNumber&quot; Value=&quot;&quot;/&gt;&lt;Field Name=&quot;DirectPhone&quot; Value=&quot;041 349 72 10&quot;/&gt;&lt;Field Name=&quot;DirectFax&quot; Value=&quot;&quot;/&gt;&lt;Field Name=&quot;Mobile&quot; Value=&quot;&quot;/&gt;&lt;Field Name=&quot;EMail&quot; Value=&quot;annette.studer@edulu.ch&quot;/&gt;&lt;Field Name=&quot;Function&quot; Value=&quot;Rekto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&quot;/&gt;&lt;Field Name=&quot;SignatureAdditional2&quot; Value=&quot;&quot;/&gt;&lt;Field Name=&quot;SignatureAdditional1&quot; Value=&quot;&quot;/&gt;&lt;Field Name=&quot;Lizenz_noetig&quot; Value=&quot;Ja&quot;/&gt;&lt;Field Name=&quot;Data_UID&quot; Value=&quot;2020052014582995224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52015464373299749&quot;&gt;&lt;Field Name=&quot;IDName&quot; Value=&quot;Häfliger Katja, DGym-KSREU&quot;/&gt;&lt;Field Name=&quot;Name&quot; Value=&quot;Katja Häfliger&quot;/&gt;&lt;Field Name=&quot;PersonalNumber&quot; Value=&quot;&quot;/&gt;&lt;Field Name=&quot;DirectPhone&quot; Value=&quot;&quot;/&gt;&lt;Field Name=&quot;DirectFax&quot; Value=&quot;&quot;/&gt;&lt;Field Name=&quot;Mobile&quot; Value=&quot;&quot;/&gt;&lt;Field Name=&quot;EMail&quot; Value=&quot;katja.haefliger@edulu.ch&quot;/&gt;&lt;Field Name=&quot;Function&quot; Value=&quot;Leiterin Sekretaria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ak&quot;/&gt;&lt;Field Name=&quot;SignatureAdditional2&quot; Value=&quot;&quot;/&gt;&lt;Field Name=&quot;SignatureAdditional1&quot; Value=&quot;&quot;/&gt;&lt;Field Name=&quot;Lizenz_noetig&quot; Value=&quot;Ja&quot;/&gt;&lt;Field Name=&quot;Data_UID&quot; Value=&quot;20200520154643732997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17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171103214545256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F27AA"/>
    <w:rsid w:val="000200F1"/>
    <w:rsid w:val="000A16F3"/>
    <w:rsid w:val="000E5BE8"/>
    <w:rsid w:val="001018F9"/>
    <w:rsid w:val="00123702"/>
    <w:rsid w:val="00172C04"/>
    <w:rsid w:val="00174503"/>
    <w:rsid w:val="00175EBE"/>
    <w:rsid w:val="001C5178"/>
    <w:rsid w:val="001D57B1"/>
    <w:rsid w:val="001F2D95"/>
    <w:rsid w:val="0023209D"/>
    <w:rsid w:val="0024681A"/>
    <w:rsid w:val="0025651B"/>
    <w:rsid w:val="002B3FF0"/>
    <w:rsid w:val="002E7A47"/>
    <w:rsid w:val="002F239D"/>
    <w:rsid w:val="00300F6C"/>
    <w:rsid w:val="00307867"/>
    <w:rsid w:val="00345887"/>
    <w:rsid w:val="00357DF5"/>
    <w:rsid w:val="003647B9"/>
    <w:rsid w:val="003852D0"/>
    <w:rsid w:val="0038697D"/>
    <w:rsid w:val="003C193B"/>
    <w:rsid w:val="003F27AA"/>
    <w:rsid w:val="003F6350"/>
    <w:rsid w:val="004051B8"/>
    <w:rsid w:val="0041633F"/>
    <w:rsid w:val="00423592"/>
    <w:rsid w:val="00473DA5"/>
    <w:rsid w:val="00486E98"/>
    <w:rsid w:val="004B737A"/>
    <w:rsid w:val="004D42DB"/>
    <w:rsid w:val="004E28F0"/>
    <w:rsid w:val="0051144A"/>
    <w:rsid w:val="00515076"/>
    <w:rsid w:val="005204A7"/>
    <w:rsid w:val="00525B2E"/>
    <w:rsid w:val="00567466"/>
    <w:rsid w:val="005D5658"/>
    <w:rsid w:val="005F74D5"/>
    <w:rsid w:val="00604F77"/>
    <w:rsid w:val="0064435F"/>
    <w:rsid w:val="006602E5"/>
    <w:rsid w:val="0068319F"/>
    <w:rsid w:val="0069686D"/>
    <w:rsid w:val="006A1459"/>
    <w:rsid w:val="006A1BB4"/>
    <w:rsid w:val="006A6CF5"/>
    <w:rsid w:val="006B1A43"/>
    <w:rsid w:val="006C1F88"/>
    <w:rsid w:val="006E1EC8"/>
    <w:rsid w:val="006F3B14"/>
    <w:rsid w:val="0071472D"/>
    <w:rsid w:val="00716896"/>
    <w:rsid w:val="007177FC"/>
    <w:rsid w:val="00733592"/>
    <w:rsid w:val="007626FD"/>
    <w:rsid w:val="007B3107"/>
    <w:rsid w:val="007D3D7B"/>
    <w:rsid w:val="007D4485"/>
    <w:rsid w:val="007E3206"/>
    <w:rsid w:val="00820963"/>
    <w:rsid w:val="00820C87"/>
    <w:rsid w:val="00837F53"/>
    <w:rsid w:val="008406F4"/>
    <w:rsid w:val="0085437E"/>
    <w:rsid w:val="00893B28"/>
    <w:rsid w:val="009043C5"/>
    <w:rsid w:val="009212EB"/>
    <w:rsid w:val="009217EB"/>
    <w:rsid w:val="009440AC"/>
    <w:rsid w:val="00953E88"/>
    <w:rsid w:val="009839A3"/>
    <w:rsid w:val="009A0982"/>
    <w:rsid w:val="009A572C"/>
    <w:rsid w:val="009A5804"/>
    <w:rsid w:val="009F1807"/>
    <w:rsid w:val="00A2576F"/>
    <w:rsid w:val="00A56B58"/>
    <w:rsid w:val="00A965C0"/>
    <w:rsid w:val="00AA4365"/>
    <w:rsid w:val="00AD7729"/>
    <w:rsid w:val="00B27243"/>
    <w:rsid w:val="00B3577B"/>
    <w:rsid w:val="00B82438"/>
    <w:rsid w:val="00BE00B7"/>
    <w:rsid w:val="00BE7C59"/>
    <w:rsid w:val="00C12A74"/>
    <w:rsid w:val="00C5017F"/>
    <w:rsid w:val="00C82FBA"/>
    <w:rsid w:val="00CA64EB"/>
    <w:rsid w:val="00CA7AB2"/>
    <w:rsid w:val="00CD35EA"/>
    <w:rsid w:val="00CE2947"/>
    <w:rsid w:val="00CF5541"/>
    <w:rsid w:val="00CF6858"/>
    <w:rsid w:val="00D2114E"/>
    <w:rsid w:val="00D41C00"/>
    <w:rsid w:val="00D43E9E"/>
    <w:rsid w:val="00D63040"/>
    <w:rsid w:val="00D67CE1"/>
    <w:rsid w:val="00DB2341"/>
    <w:rsid w:val="00DC0310"/>
    <w:rsid w:val="00DC1D4F"/>
    <w:rsid w:val="00E05C01"/>
    <w:rsid w:val="00E2237C"/>
    <w:rsid w:val="00E5022B"/>
    <w:rsid w:val="00E90268"/>
    <w:rsid w:val="00EB28BF"/>
    <w:rsid w:val="00F01027"/>
    <w:rsid w:val="00F0670D"/>
    <w:rsid w:val="00F451C9"/>
    <w:rsid w:val="00F652A3"/>
    <w:rsid w:val="00F715D6"/>
    <w:rsid w:val="00F83449"/>
    <w:rsid w:val="00F90C52"/>
    <w:rsid w:val="00FB6DFB"/>
    <w:rsid w:val="00FF3E75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5858"/>
  <w15:docId w15:val="{2BDEDE27-A0BF-4D14-ADEB-6559E52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7C"/>
  </w:style>
  <w:style w:type="paragraph" w:styleId="Heading1">
    <w:name w:val="heading 1"/>
    <w:basedOn w:val="Normal"/>
    <w:next w:val="Normal"/>
    <w:link w:val="Heading1Char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Normal"/>
    <w:rsid w:val="004E28F0"/>
    <w:rPr>
      <w:b/>
      <w:sz w:val="24"/>
    </w:rPr>
  </w:style>
  <w:style w:type="paragraph" w:customStyle="1" w:styleId="AbsenderText">
    <w:name w:val="Absender_Text"/>
    <w:basedOn w:val="Normal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Normal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Normal"/>
    <w:rsid w:val="007B5068"/>
    <w:pPr>
      <w:ind w:left="4253" w:hanging="4253"/>
    </w:pPr>
  </w:style>
  <w:style w:type="paragraph" w:customStyle="1" w:styleId="NormalKeepTogether">
    <w:name w:val="NormalKeepTogether"/>
    <w:basedOn w:val="Normal"/>
    <w:rsid w:val="00156F24"/>
    <w:pPr>
      <w:keepNext/>
      <w:keepLines/>
    </w:pPr>
  </w:style>
  <w:style w:type="paragraph" w:customStyle="1" w:styleId="PositionWithValue">
    <w:name w:val="PositionWithValue"/>
    <w:basedOn w:val="Normal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Normal"/>
    <w:next w:val="Normal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Normal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Normal"/>
    <w:rsid w:val="007B5068"/>
    <w:pPr>
      <w:ind w:left="425" w:hanging="425"/>
    </w:pPr>
  </w:style>
  <w:style w:type="paragraph" w:customStyle="1" w:styleId="Topic300">
    <w:name w:val="Topic300"/>
    <w:basedOn w:val="Normal"/>
    <w:rsid w:val="007B5068"/>
    <w:pPr>
      <w:ind w:left="1701" w:hanging="1701"/>
    </w:pPr>
  </w:style>
  <w:style w:type="paragraph" w:customStyle="1" w:styleId="Topic600">
    <w:name w:val="Topic600"/>
    <w:basedOn w:val="Normal"/>
    <w:rsid w:val="007B5068"/>
    <w:pPr>
      <w:ind w:left="3402" w:hanging="3402"/>
    </w:pPr>
  </w:style>
  <w:style w:type="paragraph" w:customStyle="1" w:styleId="Topic900">
    <w:name w:val="Topic900"/>
    <w:basedOn w:val="Normal"/>
    <w:rsid w:val="007B5068"/>
    <w:pPr>
      <w:ind w:left="5103" w:hanging="5103"/>
    </w:pPr>
  </w:style>
  <w:style w:type="paragraph" w:customStyle="1" w:styleId="Topic075Line">
    <w:name w:val="Topic075Line"/>
    <w:basedOn w:val="Normal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Normal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Normal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Normal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Normal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Normal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Normal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Strong">
    <w:name w:val="Strong"/>
    <w:qFormat/>
    <w:rsid w:val="00256E98"/>
    <w:rPr>
      <w:b/>
      <w:bCs/>
    </w:rPr>
  </w:style>
  <w:style w:type="paragraph" w:customStyle="1" w:styleId="Inhalts-Typ">
    <w:name w:val="Inhalts-Typ"/>
    <w:basedOn w:val="Normal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Subtitle">
    <w:name w:val="Subtitle"/>
    <w:basedOn w:val="Normal"/>
    <w:next w:val="Normal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Normal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Normal"/>
    <w:rsid w:val="00423592"/>
    <w:pPr>
      <w:ind w:left="425" w:hanging="425"/>
    </w:pPr>
    <w:rPr>
      <w:lang w:val="en-US"/>
    </w:rPr>
  </w:style>
  <w:style w:type="character" w:styleId="Emphasis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Normal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Normal"/>
    <w:rsid w:val="002C10EE"/>
    <w:rPr>
      <w:color w:val="808080"/>
      <w:sz w:val="12"/>
    </w:rPr>
  </w:style>
  <w:style w:type="paragraph" w:styleId="EnvelopeReturn">
    <w:name w:val="envelope return"/>
    <w:basedOn w:val="Normal"/>
    <w:semiHidden/>
    <w:rsid w:val="00FE274A"/>
    <w:rPr>
      <w:rFonts w:cs="Arial"/>
    </w:rPr>
  </w:style>
  <w:style w:type="paragraph" w:styleId="EnvelopeAddress">
    <w:name w:val="envelope address"/>
    <w:basedOn w:val="Normal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Normal"/>
    <w:next w:val="Normal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Normal"/>
    <w:next w:val="Normal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Normal"/>
    <w:next w:val="Normal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Normal"/>
    <w:next w:val="Normal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Normal"/>
    <w:next w:val="Normal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TOC1">
    <w:name w:val="toc 1"/>
    <w:basedOn w:val="Normal"/>
    <w:next w:val="Normal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TOC2">
    <w:name w:val="toc 2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TOC3">
    <w:name w:val="toc 3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DefaultParagraphFon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TOC6">
    <w:name w:val="toc 6"/>
    <w:basedOn w:val="Normal"/>
    <w:next w:val="Normal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TOC4">
    <w:name w:val="toc 4"/>
    <w:basedOn w:val="Normal"/>
    <w:next w:val="Normal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leGrid">
    <w:name w:val="Table Grid"/>
    <w:basedOn w:val="TableNormal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TOC7">
    <w:name w:val="toc 7"/>
    <w:basedOn w:val="Normal"/>
    <w:next w:val="Normal"/>
    <w:autoRedefine/>
    <w:uiPriority w:val="39"/>
    <w:rsid w:val="003C6BE6"/>
    <w:pPr>
      <w:spacing w:after="100"/>
      <w:ind w:left="1321"/>
    </w:pPr>
  </w:style>
  <w:style w:type="paragraph" w:styleId="TOC8">
    <w:name w:val="toc 8"/>
    <w:basedOn w:val="Normal"/>
    <w:next w:val="Normal"/>
    <w:autoRedefine/>
    <w:uiPriority w:val="39"/>
    <w:rsid w:val="003C6BE6"/>
    <w:pPr>
      <w:spacing w:after="100"/>
      <w:ind w:left="1542"/>
    </w:pPr>
  </w:style>
  <w:style w:type="paragraph" w:styleId="TOC9">
    <w:name w:val="toc 9"/>
    <w:basedOn w:val="Normal"/>
    <w:next w:val="Normal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Normal"/>
    <w:uiPriority w:val="1"/>
    <w:rsid w:val="00486E98"/>
    <w:pPr>
      <w:keepNext/>
      <w:keepLines/>
      <w:outlineLvl w:val="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860C3F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ootnoteReference">
    <w:name w:val="footnote reference"/>
    <w:basedOn w:val="DefaultParagraphFon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Normal"/>
    <w:next w:val="Normal"/>
    <w:rsid w:val="00623549"/>
    <w:rPr>
      <w:rFonts w:cs="Arial"/>
    </w:rPr>
  </w:style>
  <w:style w:type="paragraph" w:customStyle="1" w:styleId="Vorstossnummer">
    <w:name w:val="Vorstossnummer"/>
    <w:basedOn w:val="Normal"/>
    <w:next w:val="Normal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DB2341"/>
    <w:rPr>
      <w:b/>
      <w:caps/>
      <w:sz w:val="24"/>
      <w:szCs w:val="24"/>
      <w:lang w:val="de-CH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Normal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Normal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Normal"/>
    <w:rsid w:val="000200F1"/>
    <w:pPr>
      <w:numPr>
        <w:numId w:val="7"/>
      </w:numPr>
    </w:pPr>
  </w:style>
  <w:style w:type="paragraph" w:customStyle="1" w:styleId="ListWithNumbers">
    <w:name w:val="ListWithNumbers"/>
    <w:basedOn w:val="Normal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le">
    <w:name w:val="Title"/>
    <w:basedOn w:val="Normal"/>
    <w:next w:val="Normal"/>
    <w:link w:val="TitleChar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DefaultParagraphFon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ceholderText">
    <w:name w:val="Placeholder Text"/>
    <w:basedOn w:val="DefaultParagraphFont"/>
    <w:uiPriority w:val="99"/>
    <w:semiHidden/>
    <w:rsid w:val="005D5658"/>
    <w:rPr>
      <w:color w:val="808080"/>
      <w:lang w:val="de-CH"/>
    </w:rPr>
  </w:style>
  <w:style w:type="paragraph" w:styleId="NormalWeb">
    <w:name w:val="Normal (Web)"/>
    <w:basedOn w:val="Normal"/>
    <w:semiHidden/>
    <w:unhideWhenUsed/>
    <w:rsid w:val="00E2237C"/>
    <w:rPr>
      <w:sz w:val="24"/>
      <w:szCs w:val="24"/>
    </w:rPr>
  </w:style>
  <w:style w:type="paragraph" w:styleId="BlockText">
    <w:name w:val="Block Text"/>
    <w:basedOn w:val="Normal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ediumList2-Accent2">
    <w:name w:val="Medium List 2 Accen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Normal"/>
    <w:next w:val="Normal"/>
    <w:autoRedefine/>
    <w:semiHidden/>
    <w:unhideWhenUsed/>
    <w:rsid w:val="00E2237C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ediumList2">
    <w:name w:val="Medium List 2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ediumList2-Accent1">
    <w:name w:val="Medium List 2 Accent 1"/>
    <w:basedOn w:val="TableNormal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ample">
    <w:name w:val="HTML Sample"/>
    <w:basedOn w:val="DefaultParagraphFon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TOAHeading">
    <w:name w:val="toa heading"/>
    <w:basedOn w:val="Normal"/>
    <w:next w:val="Normal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Typewriter">
    <w:name w:val="HTML Typewriter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Preformatted">
    <w:name w:val="HTML Preformatted"/>
    <w:basedOn w:val="Normal"/>
    <w:link w:val="HTMLPreformattedChar"/>
    <w:semiHidden/>
    <w:unhideWhenUsed/>
    <w:rsid w:val="00E2237C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237C"/>
    <w:rPr>
      <w:sz w:val="20"/>
      <w:szCs w:val="20"/>
      <w:lang w:val="de-CH"/>
    </w:rPr>
  </w:style>
  <w:style w:type="paragraph" w:styleId="MacroText">
    <w:name w:val="macro"/>
    <w:link w:val="MacroTextChar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237C"/>
    <w:rPr>
      <w:sz w:val="20"/>
      <w:szCs w:val="20"/>
      <w:lang w:val="de-CH"/>
    </w:rPr>
  </w:style>
  <w:style w:type="paragraph" w:styleId="PlainText">
    <w:name w:val="Plain Text"/>
    <w:basedOn w:val="Normal"/>
    <w:link w:val="PlainTextChar"/>
    <w:semiHidden/>
    <w:unhideWhenUsed/>
    <w:rsid w:val="00E2237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237C"/>
    <w:rPr>
      <w:sz w:val="21"/>
      <w:szCs w:val="21"/>
      <w:lang w:val="de-CH"/>
    </w:rPr>
  </w:style>
  <w:style w:type="character" w:styleId="HTMLKeyboard">
    <w:name w:val="HTML Keyboard"/>
    <w:basedOn w:val="DefaultParagraphFon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customStyle="1" w:styleId="Haupttitel">
    <w:name w:val="Haupttitel"/>
    <w:basedOn w:val="Normal"/>
    <w:next w:val="Normal"/>
    <w:rsid w:val="00175EBE"/>
    <w:rPr>
      <w:b/>
      <w:color w:val="000000" w:themeColor="text1"/>
      <w:kern w:val="10"/>
      <w:sz w:val="26"/>
    </w:rPr>
  </w:style>
  <w:style w:type="paragraph" w:customStyle="1" w:styleId="Zwischentitel">
    <w:name w:val="Zwischentitel"/>
    <w:basedOn w:val="Normal"/>
    <w:next w:val="Normal"/>
    <w:rsid w:val="00175EBE"/>
    <w:rPr>
      <w:b/>
      <w:kern w:val="10"/>
    </w:rPr>
  </w:style>
  <w:style w:type="paragraph" w:styleId="Header">
    <w:name w:val="header"/>
    <w:basedOn w:val="Normal"/>
    <w:link w:val="Head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5EBE"/>
    <w:rPr>
      <w:lang w:val="de-CH"/>
    </w:rPr>
  </w:style>
  <w:style w:type="paragraph" w:styleId="Footer">
    <w:name w:val="footer"/>
    <w:basedOn w:val="Normal"/>
    <w:link w:val="FooterChar"/>
    <w:unhideWhenUsed/>
    <w:rsid w:val="00175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75EB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oter" Target="footer4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le.Berger.EDULU\Desktop\KSR%20Merkblatt%20A4%20hoch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2E2820F0D4BC2AAF86E7C8E77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CFDF-4B51-4BE8-BBCA-23C3561869CE}"/>
      </w:docPartPr>
      <w:docPartBody>
        <w:p w:rsidR="00000000" w:rsidRDefault="00573335">
          <w:pPr>
            <w:pStyle w:val="D802E2820F0D4BC2AAF86E7C8E77216E"/>
          </w:pPr>
          <w:r>
            <w:t>‍</w:t>
          </w:r>
        </w:p>
      </w:docPartBody>
    </w:docPart>
    <w:docPart>
      <w:docPartPr>
        <w:name w:val="6171009DC629475BAA0C669EE263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6A77-0BA8-4DFC-8B3B-798FA0A5ADE9}"/>
      </w:docPartPr>
      <w:docPartBody>
        <w:p w:rsidR="00000000" w:rsidRDefault="00573335">
          <w:pPr>
            <w:pStyle w:val="6171009DC629475BAA0C669EE263764B"/>
          </w:pPr>
          <w:r w:rsidRPr="00357DF5">
            <w:rPr>
              <w:rStyle w:val="Stro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5"/>
    <w:rsid w:val="005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2E2820F0D4BC2AAF86E7C8E77216E">
    <w:name w:val="D802E2820F0D4BC2AAF86E7C8E77216E"/>
  </w:style>
  <w:style w:type="character" w:styleId="Strong">
    <w:name w:val="Strong"/>
    <w:qFormat/>
    <w:rPr>
      <w:b/>
      <w:bCs/>
    </w:rPr>
  </w:style>
  <w:style w:type="paragraph" w:customStyle="1" w:styleId="6171009DC629475BAA0C669EE263764B">
    <w:name w:val="6171009DC629475BAA0C669EE2637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53CA4B3D2DA40A4321EACFF09E2AC" ma:contentTypeVersion="15" ma:contentTypeDescription="Ein neues Dokument erstellen." ma:contentTypeScope="" ma:versionID="271fd9ae25a9e3bb8523a27dd569ee21">
  <xsd:schema xmlns:xsd="http://www.w3.org/2001/XMLSchema" xmlns:xs="http://www.w3.org/2001/XMLSchema" xmlns:p="http://schemas.microsoft.com/office/2006/metadata/properties" xmlns:ns2="50daf1ca-4258-4b12-a9c3-b714275db071" xmlns:ns3="ed5346ab-b586-45fa-bb8c-7d5c1a0f6133" targetNamespace="http://schemas.microsoft.com/office/2006/metadata/properties" ma:root="true" ma:fieldsID="1483d14cd0efeaeb875019366a9d43a6" ns2:_="" ns3:_="">
    <xsd:import namespace="50daf1ca-4258-4b12-a9c3-b714275db071"/>
    <xsd:import namespace="ed5346ab-b586-45fa-bb8c-7d5c1a0f6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f1ca-4258-4b12-a9c3-b714275d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841735-99e2-4685-b96b-0a6992831351}" ma:internalName="TaxCatchAll" ma:showField="CatchAllData" ma:web="50daf1ca-4258-4b12-a9c3-b714275db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46ab-b586-45fa-bb8c-7d5c1a0f6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16ba4c5-514f-471a-8004-1e490f973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MasterProperties">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346ab-b586-45fa-bb8c-7d5c1a0f6133">
      <Terms xmlns="http://schemas.microsoft.com/office/infopath/2007/PartnerControls"/>
    </lcf76f155ced4ddcb4097134ff3c332f>
    <TaxCatchAll xmlns="50daf1ca-4258-4b12-a9c3-b714275db071" xsi:nil="true"/>
  </documentManagement>
</p:properties>
</file>

<file path=customXml/item5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Media"/>
</file>

<file path=customXml/item8.xml><?xml version="1.0" encoding="utf-8"?>
<officeatwork xmlns="http://schemas.officeatwork.com/CustomXMLPart">
  <Organisation1>Kantonsschule Reussbühl Luzern</Organisation1>
  <CityDateInitials>Luzern, 17. Juli 2023 hak</CityDateInitials>
  <FooterNormal/>
  <FooterBold/>
  <Departement>Bildungs- und Kulturdepartement
</Departement>
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921-FA29-460F-9E25-14304FA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f1ca-4258-4b12-a9c3-b714275db071"/>
    <ds:schemaRef ds:uri="ed5346ab-b586-45fa-bb8c-7d5c1a0f6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38083-AD3A-4792-A398-C5381DBDD55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96C994F-E520-4BD9-965D-3F434B6A2BD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54061DB-F3BA-4C77-B092-DE0C779CD221}">
  <ds:schemaRefs>
    <ds:schemaRef ds:uri="http://schemas.microsoft.com/office/2006/metadata/properties"/>
    <ds:schemaRef ds:uri="http://schemas.microsoft.com/office/infopath/2007/PartnerControls"/>
    <ds:schemaRef ds:uri="ed5346ab-b586-45fa-bb8c-7d5c1a0f6133"/>
    <ds:schemaRef ds:uri="50daf1ca-4258-4b12-a9c3-b714275db071"/>
  </ds:schemaRefs>
</ds:datastoreItem>
</file>

<file path=customXml/itemProps5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6869C1B-1FF5-42BF-B286-536971B0CAF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8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9.xml><?xml version="1.0" encoding="utf-8"?>
<ds:datastoreItem xmlns:ds="http://schemas.openxmlformats.org/officeDocument/2006/customXml" ds:itemID="{C574180F-A2CE-4B2D-85A7-5DC72866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 Merkblatt A4 hoch neu.dotx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>Katja Häfliger</Manager>
  <Company>Bildungs- und Kulturdepartement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Berger Cyrille</dc:creator>
  <cp:keywords/>
  <dc:description/>
  <cp:lastModifiedBy>KSREU; Berger Cyrille (Lehrperson)</cp:lastModifiedBy>
  <cp:revision>1</cp:revision>
  <dcterms:created xsi:type="dcterms:W3CDTF">2024-07-01T12:03:00Z</dcterms:created>
  <dcterms:modified xsi:type="dcterms:W3CDTF">2024-07-01T12:04:00Z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hak</vt:lpwstr>
  </property>
  <property fmtid="{D5CDD505-2E9C-101B-9397-08002B2CF9AE}" pid="3" name="Author.Name">
    <vt:lpwstr>Katja Häfliger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/>
  </property>
  <property fmtid="{D5CDD505-2E9C-101B-9397-08002B2CF9AE}" pid="14" name="Contactperson.Name">
    <vt:lpwstr>Katja Häfliger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Kantonsschule Reussbühl Luzern</vt:lpwstr>
  </property>
  <property fmtid="{D5CDD505-2E9C-101B-9397-08002B2CF9AE}" pid="32" name="Organisation.AddressB2">
    <vt:lpwstr/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Ruopigenstrasse 40</vt:lpwstr>
  </property>
  <property fmtid="{D5CDD505-2E9C-101B-9397-08002B2CF9AE}" pid="36" name="Organisation.AddressN2">
    <vt:lpwstr>6015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info.ksreu@edulu.ch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ksreussbuehl.lu.ch</vt:lpwstr>
  </property>
  <property fmtid="{D5CDD505-2E9C-101B-9397-08002B2CF9AE}" pid="51" name="Organisation.Telefon">
    <vt:lpwstr>041 349 72 00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Recipient.EMail">
    <vt:lpwstr/>
  </property>
  <property fmtid="{D5CDD505-2E9C-101B-9397-08002B2CF9AE}" pid="63" name="ContentTypeId">
    <vt:lpwstr>0x010100AE953CA4B3D2DA40A4321EACFF09E2AC</vt:lpwstr>
  </property>
</Properties>
</file>