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820963" w:rsidRPr="001D57B1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29" w:rsidRPr="001D57B1" w:rsidRDefault="00B820A6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D802E2820F0D4BC2AAF86E7C8E77216E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1D57B1">
                  <w:t>Bildungs- und Kulturdepartement</w:t>
                </w:r>
                <w:r w:rsidR="001D57B1">
                  <w:br/>
                </w:r>
              </w:sdtContent>
            </w:sdt>
            <w:r w:rsidR="00175EBE" w:rsidRPr="001D57B1">
              <w:t>‍</w:t>
            </w:r>
            <w:sdt>
              <w:sdtPr>
                <w:rPr>
                  <w:rStyle w:val="Strong"/>
                </w:rPr>
                <w:tag w:val="Organisation1"/>
                <w:id w:val="1195656151"/>
                <w:placeholder>
                  <w:docPart w:val="6171009DC629475BAA0C669EE263764B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1D57B1">
                  <w:rPr>
                    <w:rStyle w:val="Strong"/>
                  </w:rPr>
                  <w:t xml:space="preserve">Kantonsschule </w:t>
                </w:r>
                <w:proofErr w:type="spellStart"/>
                <w:r w:rsidR="001D57B1">
                  <w:rPr>
                    <w:rStyle w:val="Strong"/>
                  </w:rPr>
                  <w:t>Reussbühl</w:t>
                </w:r>
                <w:proofErr w:type="spellEnd"/>
                <w:r w:rsidR="001D57B1">
                  <w:rPr>
                    <w:rStyle w:val="Strong"/>
                  </w:rPr>
                  <w:t xml:space="preserve"> Luzern</w:t>
                </w:r>
              </w:sdtContent>
            </w:sdt>
          </w:p>
        </w:tc>
      </w:tr>
      <w:tr w:rsidR="00820963" w:rsidRPr="001D57B1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1D57B1" w:rsidRDefault="003852D0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1D57B1" w:rsidRDefault="003852D0" w:rsidP="00F83449">
      <w:pPr>
        <w:pStyle w:val="CityDate"/>
        <w:spacing w:before="0"/>
        <w:rPr>
          <w:sz w:val="2"/>
          <w:szCs w:val="2"/>
        </w:rPr>
        <w:sectPr w:rsidR="003852D0" w:rsidRPr="001D57B1" w:rsidSect="001D57B1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852D0" w:rsidRPr="001D57B1" w:rsidRDefault="003852D0" w:rsidP="003852D0"/>
    <w:p w:rsidR="00667F19" w:rsidRPr="00177BC5" w:rsidRDefault="00667F19" w:rsidP="00BA72BD">
      <w:pPr>
        <w:pStyle w:val="Header"/>
        <w:tabs>
          <w:tab w:val="clear" w:pos="4536"/>
          <w:tab w:val="clear" w:pos="9072"/>
          <w:tab w:val="left" w:leader="underscore" w:pos="8647"/>
        </w:tabs>
        <w:ind w:left="5664" w:hanging="5664"/>
        <w:jc w:val="both"/>
        <w:rPr>
          <w:rFonts w:asciiTheme="minorHAnsi" w:hAnsiTheme="minorHAnsi" w:cstheme="minorHAnsi"/>
          <w:b/>
          <w:sz w:val="28"/>
          <w:lang w:val="fr-CH"/>
        </w:rPr>
      </w:pPr>
      <w:r w:rsidRPr="00177BC5">
        <w:rPr>
          <w:rFonts w:asciiTheme="minorHAnsi" w:hAnsiTheme="minorHAnsi" w:cstheme="minorHAnsi"/>
          <w:b/>
          <w:sz w:val="28"/>
          <w:lang w:val="fr-CH"/>
        </w:rPr>
        <w:t>Familles et institutions d‘accueil</w:t>
      </w:r>
    </w:p>
    <w:p w:rsidR="00667F19" w:rsidRPr="00177BC5" w:rsidRDefault="00667F19" w:rsidP="00BA72BD">
      <w:pPr>
        <w:pStyle w:val="Header"/>
        <w:tabs>
          <w:tab w:val="clear" w:pos="4536"/>
          <w:tab w:val="clear" w:pos="9072"/>
          <w:tab w:val="left" w:leader="underscore" w:pos="8647"/>
        </w:tabs>
        <w:ind w:left="5664" w:hanging="5664"/>
        <w:jc w:val="both"/>
        <w:rPr>
          <w:rFonts w:asciiTheme="minorHAnsi" w:hAnsiTheme="minorHAnsi" w:cstheme="minorHAnsi"/>
          <w:b/>
          <w:sz w:val="16"/>
          <w:lang w:val="fr-CH"/>
        </w:rPr>
      </w:pPr>
    </w:p>
    <w:p w:rsidR="00667F19" w:rsidRDefault="00667F19" w:rsidP="00BA72BD">
      <w:pPr>
        <w:pStyle w:val="Header"/>
        <w:tabs>
          <w:tab w:val="clear" w:pos="4536"/>
          <w:tab w:val="clear" w:pos="9072"/>
          <w:tab w:val="left" w:leader="underscore" w:pos="8647"/>
        </w:tabs>
        <w:jc w:val="both"/>
        <w:rPr>
          <w:rFonts w:asciiTheme="minorHAnsi" w:hAnsiTheme="minorHAnsi" w:cstheme="minorHAnsi"/>
          <w:b/>
          <w:sz w:val="30"/>
          <w:szCs w:val="30"/>
          <w:lang w:val="fr-CH"/>
        </w:rPr>
      </w:pPr>
      <w:r>
        <w:rPr>
          <w:rFonts w:asciiTheme="minorHAnsi" w:hAnsiTheme="minorHAnsi" w:cstheme="minorHAnsi"/>
          <w:b/>
          <w:sz w:val="30"/>
          <w:szCs w:val="30"/>
          <w:lang w:val="fr-CH"/>
        </w:rPr>
        <w:t>F</w:t>
      </w:r>
      <w:r w:rsidRPr="00CF667F">
        <w:rPr>
          <w:rFonts w:asciiTheme="minorHAnsi" w:hAnsiTheme="minorHAnsi" w:cstheme="minorHAnsi"/>
          <w:b/>
          <w:sz w:val="30"/>
          <w:szCs w:val="30"/>
          <w:lang w:val="fr-CH"/>
        </w:rPr>
        <w:t>ormulaire d’inscription</w:t>
      </w:r>
      <w:r>
        <w:rPr>
          <w:rFonts w:asciiTheme="minorHAnsi" w:hAnsiTheme="minorHAnsi" w:cstheme="minorHAnsi"/>
          <w:b/>
          <w:sz w:val="30"/>
          <w:szCs w:val="30"/>
          <w:lang w:val="fr-CH"/>
        </w:rPr>
        <w:t xml:space="preserve"> </w:t>
      </w:r>
    </w:p>
    <w:p w:rsidR="00667F19" w:rsidRPr="00177BC5" w:rsidRDefault="00667F19" w:rsidP="00BA72BD">
      <w:pPr>
        <w:pStyle w:val="Header"/>
        <w:tabs>
          <w:tab w:val="clear" w:pos="4536"/>
          <w:tab w:val="clear" w:pos="9072"/>
          <w:tab w:val="left" w:leader="underscore" w:pos="8647"/>
        </w:tabs>
        <w:jc w:val="both"/>
        <w:rPr>
          <w:rFonts w:asciiTheme="minorHAnsi" w:hAnsiTheme="minorHAnsi" w:cstheme="minorHAnsi"/>
          <w:b/>
          <w:sz w:val="24"/>
          <w:szCs w:val="30"/>
          <w:lang w:val="fr-CH"/>
        </w:rPr>
      </w:pPr>
      <w:proofErr w:type="gramStart"/>
      <w:r w:rsidRPr="00177BC5">
        <w:rPr>
          <w:rFonts w:asciiTheme="minorHAnsi" w:hAnsiTheme="minorHAnsi" w:cstheme="minorHAnsi"/>
          <w:b/>
          <w:sz w:val="24"/>
          <w:szCs w:val="30"/>
          <w:lang w:val="fr-CH"/>
        </w:rPr>
        <w:t>au</w:t>
      </w:r>
      <w:proofErr w:type="gramEnd"/>
      <w:r w:rsidRPr="00177BC5">
        <w:rPr>
          <w:rFonts w:asciiTheme="minorHAnsi" w:hAnsiTheme="minorHAnsi" w:cstheme="minorHAnsi"/>
          <w:b/>
          <w:sz w:val="24"/>
          <w:szCs w:val="30"/>
          <w:lang w:val="fr-CH"/>
        </w:rPr>
        <w:t xml:space="preserve"> cas où vous aimeriez figurer sur notre liste d’adresses pour de futures années</w:t>
      </w:r>
    </w:p>
    <w:p w:rsidR="00667F19" w:rsidRDefault="00667F19" w:rsidP="00BA72BD">
      <w:pPr>
        <w:pStyle w:val="Header"/>
        <w:tabs>
          <w:tab w:val="clear" w:pos="4536"/>
          <w:tab w:val="clear" w:pos="9072"/>
          <w:tab w:val="left" w:leader="underscore" w:pos="8647"/>
        </w:tabs>
        <w:ind w:firstLine="6"/>
        <w:jc w:val="both"/>
        <w:rPr>
          <w:rFonts w:asciiTheme="minorHAnsi" w:hAnsiTheme="minorHAnsi" w:cstheme="minorHAnsi"/>
          <w:lang w:val="fr-CH"/>
        </w:rPr>
      </w:pPr>
      <w:r w:rsidRPr="00CF667F">
        <w:rPr>
          <w:rFonts w:asciiTheme="minorHAnsi" w:hAnsiTheme="minorHAnsi" w:cstheme="minorHAnsi"/>
          <w:lang w:val="fr-CH"/>
        </w:rPr>
        <w:t>(</w:t>
      </w:r>
      <w:proofErr w:type="gramStart"/>
      <w:r w:rsidRPr="00CF667F">
        <w:rPr>
          <w:rFonts w:asciiTheme="minorHAnsi" w:hAnsiTheme="minorHAnsi" w:cstheme="minorHAnsi"/>
          <w:lang w:val="fr-CH"/>
        </w:rPr>
        <w:t>veuillez</w:t>
      </w:r>
      <w:proofErr w:type="gramEnd"/>
      <w:r w:rsidRPr="00CF667F">
        <w:rPr>
          <w:rFonts w:asciiTheme="minorHAnsi" w:hAnsiTheme="minorHAnsi" w:cstheme="minorHAnsi"/>
          <w:lang w:val="fr-CH"/>
        </w:rPr>
        <w:t xml:space="preserve"> l’envoyer à l’adr</w:t>
      </w:r>
      <w:r>
        <w:rPr>
          <w:rFonts w:asciiTheme="minorHAnsi" w:hAnsiTheme="minorHAnsi" w:cstheme="minorHAnsi"/>
          <w:lang w:val="fr-CH"/>
        </w:rPr>
        <w:t xml:space="preserve">esse ci-dessus, à l’attention de Regula </w:t>
      </w:r>
      <w:proofErr w:type="spellStart"/>
      <w:r>
        <w:rPr>
          <w:rFonts w:asciiTheme="minorHAnsi" w:hAnsiTheme="minorHAnsi" w:cstheme="minorHAnsi"/>
          <w:lang w:val="fr-CH"/>
        </w:rPr>
        <w:t>Schöb</w:t>
      </w:r>
      <w:proofErr w:type="spellEnd"/>
      <w:r w:rsidRPr="00CF667F">
        <w:rPr>
          <w:rFonts w:asciiTheme="minorHAnsi" w:hAnsiTheme="minorHAnsi" w:cstheme="minorHAnsi"/>
          <w:lang w:val="fr-CH"/>
        </w:rPr>
        <w:t>)</w:t>
      </w:r>
    </w:p>
    <w:p w:rsidR="00667F19" w:rsidRPr="00BA72BD" w:rsidRDefault="00667F19" w:rsidP="00BA72BD">
      <w:pPr>
        <w:pStyle w:val="Header"/>
        <w:tabs>
          <w:tab w:val="clear" w:pos="4536"/>
          <w:tab w:val="clear" w:pos="9072"/>
          <w:tab w:val="left" w:leader="underscore" w:pos="8647"/>
        </w:tabs>
        <w:ind w:firstLine="6"/>
        <w:jc w:val="both"/>
        <w:rPr>
          <w:rFonts w:asciiTheme="minorHAnsi" w:hAnsiTheme="minorHAnsi" w:cstheme="minorHAnsi"/>
          <w:lang w:val="fr-CH"/>
        </w:rPr>
      </w:pPr>
    </w:p>
    <w:p w:rsidR="00667F19" w:rsidRPr="00BA72BD" w:rsidRDefault="00667F19" w:rsidP="00BA72BD">
      <w:pPr>
        <w:tabs>
          <w:tab w:val="left" w:pos="2127"/>
          <w:tab w:val="left" w:leader="underscore" w:pos="8647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>N</w:t>
      </w:r>
      <w:r w:rsidR="00BA72BD" w:rsidRPr="00BA72BD">
        <w:rPr>
          <w:rFonts w:asciiTheme="minorHAnsi" w:hAnsiTheme="minorHAnsi" w:cstheme="minorHAnsi"/>
          <w:lang w:val="fr-CH"/>
        </w:rPr>
        <w:t xml:space="preserve">om, </w:t>
      </w:r>
      <w:r w:rsidRPr="00BA72BD">
        <w:rPr>
          <w:rFonts w:asciiTheme="minorHAnsi" w:hAnsiTheme="minorHAnsi" w:cstheme="minorHAnsi"/>
          <w:lang w:val="fr-CH"/>
        </w:rPr>
        <w:t>prénom(s) </w:t>
      </w:r>
      <w:r w:rsidR="00BA72BD" w:rsidRPr="00BA72BD">
        <w:rPr>
          <w:rFonts w:asciiTheme="minorHAnsi" w:hAnsiTheme="minorHAnsi" w:cstheme="minorHAnsi"/>
          <w:lang w:val="fr-CH"/>
        </w:rPr>
        <w:t xml:space="preserve"> </w:t>
      </w:r>
      <w:r w:rsidR="00BA72BD" w:rsidRPr="00BA72BD">
        <w:rPr>
          <w:rFonts w:asciiTheme="minorHAnsi" w:hAnsiTheme="minorHAnsi" w:cstheme="minorHAnsi"/>
          <w:lang w:val="fr-CH"/>
        </w:rPr>
        <w:tab/>
      </w:r>
      <w:r w:rsidR="00BA72BD" w:rsidRPr="00BA72BD">
        <w:rPr>
          <w:rFonts w:asciiTheme="minorHAnsi" w:hAnsiTheme="minorHAnsi" w:cstheme="minorHAnsi"/>
          <w:lang w:val="fr-CH"/>
        </w:rPr>
        <w:tab/>
      </w:r>
    </w:p>
    <w:p w:rsidR="00667F19" w:rsidRPr="00BA72BD" w:rsidRDefault="00667F19" w:rsidP="00BA72BD">
      <w:pPr>
        <w:tabs>
          <w:tab w:val="left" w:pos="2127"/>
          <w:tab w:val="left" w:leader="underscore" w:pos="8647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>Adresse </w:t>
      </w:r>
      <w:r w:rsidR="00BA72BD" w:rsidRPr="00BA72BD">
        <w:rPr>
          <w:rFonts w:asciiTheme="minorHAnsi" w:hAnsiTheme="minorHAnsi" w:cstheme="minorHAnsi"/>
          <w:lang w:val="fr-CH"/>
        </w:rPr>
        <w:tab/>
      </w:r>
      <w:r w:rsidR="00BA72BD" w:rsidRPr="00BA72BD">
        <w:rPr>
          <w:rFonts w:asciiTheme="minorHAnsi" w:hAnsiTheme="minorHAnsi" w:cstheme="minorHAnsi"/>
          <w:lang w:val="fr-CH"/>
        </w:rPr>
        <w:tab/>
      </w:r>
    </w:p>
    <w:p w:rsidR="00667F19" w:rsidRPr="00BA72BD" w:rsidRDefault="00667F19" w:rsidP="00BA72BD">
      <w:pPr>
        <w:tabs>
          <w:tab w:val="left" w:pos="2127"/>
          <w:tab w:val="left" w:leader="underscore" w:pos="8647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>Lieu, code postal</w:t>
      </w:r>
      <w:r w:rsidR="00BA72BD" w:rsidRPr="00BA72BD">
        <w:rPr>
          <w:rFonts w:asciiTheme="minorHAnsi" w:hAnsiTheme="minorHAnsi" w:cstheme="minorHAnsi"/>
          <w:lang w:val="fr-CH"/>
        </w:rPr>
        <w:tab/>
      </w:r>
      <w:r w:rsidR="00BA72BD" w:rsidRPr="00BA72BD">
        <w:rPr>
          <w:rFonts w:asciiTheme="minorHAnsi" w:hAnsiTheme="minorHAnsi" w:cstheme="minorHAnsi"/>
          <w:lang w:val="fr-CH"/>
        </w:rPr>
        <w:tab/>
      </w:r>
    </w:p>
    <w:p w:rsidR="00667F19" w:rsidRPr="00BA72BD" w:rsidRDefault="00667F19" w:rsidP="00BA72BD">
      <w:pPr>
        <w:tabs>
          <w:tab w:val="left" w:pos="2127"/>
          <w:tab w:val="left" w:leader="underscore" w:pos="8647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</w:p>
    <w:p w:rsidR="00667F19" w:rsidRPr="00BA72BD" w:rsidRDefault="00667F19" w:rsidP="00BA72BD">
      <w:pPr>
        <w:tabs>
          <w:tab w:val="left" w:pos="2127"/>
          <w:tab w:val="left" w:leader="underscore" w:pos="8647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>E-mail </w:t>
      </w:r>
      <w:r w:rsidR="00BA72BD" w:rsidRPr="00BA72BD">
        <w:rPr>
          <w:rFonts w:asciiTheme="minorHAnsi" w:hAnsiTheme="minorHAnsi" w:cstheme="minorHAnsi"/>
          <w:lang w:val="fr-CH"/>
        </w:rPr>
        <w:tab/>
      </w:r>
      <w:r w:rsidR="00BA72BD" w:rsidRPr="00BA72BD">
        <w:rPr>
          <w:rFonts w:asciiTheme="minorHAnsi" w:hAnsiTheme="minorHAnsi" w:cstheme="minorHAnsi"/>
          <w:lang w:val="fr-CH"/>
        </w:rPr>
        <w:tab/>
      </w:r>
    </w:p>
    <w:p w:rsidR="00BA72BD" w:rsidRPr="00BA72BD" w:rsidRDefault="00667F19" w:rsidP="00BA72BD">
      <w:pPr>
        <w:tabs>
          <w:tab w:val="left" w:pos="2127"/>
          <w:tab w:val="left" w:leader="underscore" w:pos="8647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>Profession </w:t>
      </w:r>
      <w:r w:rsidR="00BA72BD" w:rsidRPr="00BA72BD">
        <w:rPr>
          <w:rFonts w:asciiTheme="minorHAnsi" w:hAnsiTheme="minorHAnsi" w:cstheme="minorHAnsi"/>
          <w:lang w:val="fr-CH"/>
        </w:rPr>
        <w:tab/>
      </w:r>
      <w:r w:rsidR="00BA72BD" w:rsidRPr="00BA72BD">
        <w:rPr>
          <w:rFonts w:asciiTheme="minorHAnsi" w:hAnsiTheme="minorHAnsi" w:cstheme="minorHAnsi"/>
          <w:lang w:val="fr-CH"/>
        </w:rPr>
        <w:tab/>
      </w:r>
    </w:p>
    <w:p w:rsidR="00667F19" w:rsidRPr="00BA72BD" w:rsidRDefault="00BA72BD" w:rsidP="00BA72BD">
      <w:pPr>
        <w:tabs>
          <w:tab w:val="left" w:pos="2127"/>
          <w:tab w:val="left" w:leader="underscore" w:pos="8647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>Téléphone </w:t>
      </w:r>
      <w:r w:rsidRPr="00BA72BD">
        <w:rPr>
          <w:rFonts w:asciiTheme="minorHAnsi" w:hAnsiTheme="minorHAnsi" w:cstheme="minorHAnsi"/>
          <w:lang w:val="fr-CH"/>
        </w:rPr>
        <w:tab/>
      </w:r>
      <w:r w:rsidRPr="00BA72BD">
        <w:rPr>
          <w:rFonts w:asciiTheme="minorHAnsi" w:hAnsiTheme="minorHAnsi" w:cstheme="minorHAnsi"/>
          <w:lang w:val="fr-CH"/>
        </w:rPr>
        <w:tab/>
      </w:r>
    </w:p>
    <w:p w:rsidR="00667F19" w:rsidRPr="00BA72BD" w:rsidRDefault="00667F19" w:rsidP="00BA72BD">
      <w:pPr>
        <w:tabs>
          <w:tab w:val="left" w:pos="2127"/>
          <w:tab w:val="left" w:leader="underscore" w:pos="8647"/>
        </w:tabs>
        <w:spacing w:line="276" w:lineRule="auto"/>
        <w:jc w:val="both"/>
        <w:rPr>
          <w:rFonts w:asciiTheme="minorHAnsi" w:hAnsiTheme="minorHAnsi" w:cstheme="minorHAnsi"/>
          <w:sz w:val="20"/>
          <w:lang w:val="fr-CH"/>
        </w:rPr>
      </w:pPr>
    </w:p>
    <w:p w:rsidR="00667F19" w:rsidRPr="00BA72BD" w:rsidRDefault="00667F19" w:rsidP="00BA72BD">
      <w:pPr>
        <w:tabs>
          <w:tab w:val="left" w:pos="2127"/>
          <w:tab w:val="left" w:leader="underscore" w:pos="8647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 xml:space="preserve">Enfants : </w:t>
      </w:r>
      <w:r w:rsidR="00BA72BD" w:rsidRPr="00BA72BD">
        <w:rPr>
          <w:rFonts w:asciiTheme="minorHAnsi" w:hAnsiTheme="minorHAnsi" w:cstheme="minorHAnsi"/>
          <w:lang w:val="fr-CH"/>
        </w:rPr>
        <w:tab/>
      </w:r>
      <w:r w:rsidR="00BA72BD" w:rsidRPr="00BA72BD">
        <w:rPr>
          <w:rFonts w:asciiTheme="minorHAnsi" w:hAnsiTheme="minorHAnsi" w:cstheme="minorHAnsi"/>
          <w:lang w:val="fr-CH"/>
        </w:rPr>
        <w:tab/>
      </w:r>
    </w:p>
    <w:p w:rsidR="00667F19" w:rsidRPr="00BA72BD" w:rsidRDefault="00667F19" w:rsidP="00BA72BD">
      <w:pPr>
        <w:tabs>
          <w:tab w:val="left" w:pos="2127"/>
          <w:tab w:val="left" w:leader="underscore" w:pos="8647"/>
        </w:tabs>
        <w:spacing w:line="276" w:lineRule="auto"/>
        <w:jc w:val="both"/>
        <w:rPr>
          <w:rFonts w:asciiTheme="minorHAnsi" w:hAnsiTheme="minorHAnsi" w:cstheme="minorHAnsi"/>
          <w:sz w:val="20"/>
          <w:lang w:val="fr-CH"/>
        </w:rPr>
      </w:pPr>
      <w:r w:rsidRPr="00BA72BD">
        <w:rPr>
          <w:rFonts w:asciiTheme="minorHAnsi" w:hAnsiTheme="minorHAnsi" w:cstheme="minorHAnsi"/>
          <w:sz w:val="20"/>
          <w:lang w:val="fr-CH"/>
        </w:rPr>
        <w:t>(</w:t>
      </w:r>
      <w:proofErr w:type="gramStart"/>
      <w:r w:rsidRPr="00BA72BD">
        <w:rPr>
          <w:rFonts w:asciiTheme="minorHAnsi" w:hAnsiTheme="minorHAnsi" w:cstheme="minorHAnsi"/>
          <w:sz w:val="20"/>
          <w:lang w:val="fr-CH"/>
        </w:rPr>
        <w:t>prénom</w:t>
      </w:r>
      <w:proofErr w:type="gramEnd"/>
      <w:r w:rsidRPr="00BA72BD">
        <w:rPr>
          <w:rFonts w:asciiTheme="minorHAnsi" w:hAnsiTheme="minorHAnsi" w:cstheme="minorHAnsi"/>
          <w:sz w:val="20"/>
          <w:lang w:val="fr-CH"/>
        </w:rPr>
        <w:t>, âge)</w:t>
      </w:r>
      <w:r w:rsidR="00BA72BD" w:rsidRPr="00BA72BD">
        <w:rPr>
          <w:rFonts w:asciiTheme="minorHAnsi" w:hAnsiTheme="minorHAnsi" w:cstheme="minorHAnsi"/>
          <w:sz w:val="20"/>
          <w:lang w:val="fr-CH"/>
        </w:rPr>
        <w:tab/>
      </w:r>
      <w:r w:rsidR="00BA72BD" w:rsidRPr="00430AE6">
        <w:rPr>
          <w:rFonts w:asciiTheme="minorHAnsi" w:hAnsiTheme="minorHAnsi" w:cstheme="minorHAnsi"/>
          <w:b/>
          <w:sz w:val="20"/>
          <w:lang w:val="fr-CH"/>
        </w:rPr>
        <w:tab/>
      </w:r>
    </w:p>
    <w:p w:rsidR="00667F19" w:rsidRPr="00BA72BD" w:rsidRDefault="00667F19" w:rsidP="00BA72BD">
      <w:pPr>
        <w:tabs>
          <w:tab w:val="left" w:pos="2127"/>
          <w:tab w:val="left" w:leader="underscore" w:pos="8647"/>
        </w:tabs>
        <w:spacing w:line="276" w:lineRule="auto"/>
        <w:jc w:val="both"/>
        <w:rPr>
          <w:rFonts w:asciiTheme="minorHAnsi" w:hAnsiTheme="minorHAnsi" w:cstheme="minorHAnsi"/>
          <w:sz w:val="20"/>
          <w:lang w:val="fr-CH"/>
        </w:rPr>
      </w:pPr>
    </w:p>
    <w:p w:rsidR="00667F19" w:rsidRPr="00BA72BD" w:rsidRDefault="00667F19" w:rsidP="00BA72BD">
      <w:pPr>
        <w:tabs>
          <w:tab w:val="left" w:pos="2127"/>
          <w:tab w:val="left" w:leader="underscore" w:pos="8647"/>
        </w:tabs>
        <w:spacing w:line="276" w:lineRule="auto"/>
        <w:jc w:val="both"/>
        <w:rPr>
          <w:rFonts w:asciiTheme="minorHAnsi" w:hAnsiTheme="minorHAnsi" w:cstheme="minorHAnsi"/>
          <w:sz w:val="20"/>
          <w:lang w:val="fr-CH"/>
        </w:rPr>
      </w:pPr>
      <w:r w:rsidRPr="00BA72BD">
        <w:rPr>
          <w:rFonts w:asciiTheme="minorHAnsi" w:hAnsiTheme="minorHAnsi" w:cstheme="minorHAnsi"/>
          <w:lang w:val="fr-CH"/>
        </w:rPr>
        <w:t>Animaux domestiques</w:t>
      </w:r>
      <w:r w:rsidRPr="00BA72BD">
        <w:rPr>
          <w:rFonts w:asciiTheme="minorHAnsi" w:hAnsiTheme="minorHAnsi" w:cstheme="minorHAnsi"/>
          <w:sz w:val="20"/>
          <w:lang w:val="fr-CH"/>
        </w:rPr>
        <w:t xml:space="preserve"> </w:t>
      </w:r>
      <w:r w:rsidR="00BA72BD" w:rsidRPr="00BA72BD">
        <w:rPr>
          <w:rFonts w:asciiTheme="minorHAnsi" w:hAnsiTheme="minorHAnsi" w:cstheme="minorHAnsi"/>
          <w:sz w:val="20"/>
          <w:lang w:val="fr-CH"/>
        </w:rPr>
        <w:tab/>
      </w:r>
      <w:r w:rsidR="00BA72BD" w:rsidRPr="00430AE6">
        <w:rPr>
          <w:rFonts w:asciiTheme="minorHAnsi" w:hAnsiTheme="minorHAnsi" w:cstheme="minorHAnsi"/>
          <w:b/>
          <w:sz w:val="20"/>
          <w:lang w:val="fr-CH"/>
        </w:rPr>
        <w:tab/>
      </w:r>
    </w:p>
    <w:p w:rsidR="00667F19" w:rsidRPr="00BA72BD" w:rsidRDefault="00667F19" w:rsidP="00BA72BD">
      <w:pPr>
        <w:tabs>
          <w:tab w:val="left" w:pos="2127"/>
          <w:tab w:val="left" w:leader="underscore" w:pos="8647"/>
        </w:tabs>
        <w:spacing w:line="276" w:lineRule="auto"/>
        <w:jc w:val="both"/>
        <w:rPr>
          <w:rFonts w:asciiTheme="minorHAnsi" w:hAnsiTheme="minorHAnsi" w:cstheme="minorHAnsi"/>
          <w:sz w:val="20"/>
          <w:lang w:val="fr-CH"/>
        </w:rPr>
      </w:pPr>
      <w:r w:rsidRPr="00BA72BD">
        <w:rPr>
          <w:rFonts w:asciiTheme="minorHAnsi" w:hAnsiTheme="minorHAnsi" w:cstheme="minorHAnsi"/>
          <w:sz w:val="20"/>
          <w:lang w:val="fr-CH"/>
        </w:rPr>
        <w:t>(</w:t>
      </w:r>
      <w:proofErr w:type="gramStart"/>
      <w:r w:rsidRPr="00BA72BD">
        <w:rPr>
          <w:rFonts w:asciiTheme="minorHAnsi" w:hAnsiTheme="minorHAnsi" w:cstheme="minorHAnsi"/>
          <w:sz w:val="20"/>
          <w:lang w:val="fr-CH"/>
        </w:rPr>
        <w:t>en</w:t>
      </w:r>
      <w:proofErr w:type="gramEnd"/>
      <w:r w:rsidRPr="00BA72BD">
        <w:rPr>
          <w:rFonts w:asciiTheme="minorHAnsi" w:hAnsiTheme="minorHAnsi" w:cstheme="minorHAnsi"/>
          <w:sz w:val="20"/>
          <w:lang w:val="fr-CH"/>
        </w:rPr>
        <w:t xml:space="preserve"> cas d’allergie)</w:t>
      </w:r>
    </w:p>
    <w:p w:rsidR="00667F19" w:rsidRPr="00BA72BD" w:rsidRDefault="00667F19" w:rsidP="00BA72BD">
      <w:pPr>
        <w:tabs>
          <w:tab w:val="left" w:leader="underscore" w:pos="8647"/>
        </w:tabs>
        <w:spacing w:line="276" w:lineRule="auto"/>
        <w:jc w:val="both"/>
        <w:rPr>
          <w:rFonts w:asciiTheme="minorHAnsi" w:hAnsiTheme="minorHAnsi" w:cstheme="minorHAnsi"/>
          <w:sz w:val="20"/>
          <w:lang w:val="fr-CH"/>
        </w:rPr>
      </w:pPr>
    </w:p>
    <w:p w:rsidR="00667F19" w:rsidRPr="00BA72BD" w:rsidRDefault="00667F19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sz w:val="20"/>
          <w:lang w:val="fr-CH"/>
        </w:rPr>
      </w:pPr>
    </w:p>
    <w:p w:rsidR="00667F19" w:rsidRPr="00BA72BD" w:rsidRDefault="00667F19" w:rsidP="00430AE6">
      <w:pPr>
        <w:pStyle w:val="ListParagraph"/>
        <w:numPr>
          <w:ilvl w:val="0"/>
          <w:numId w:val="20"/>
        </w:numPr>
        <w:tabs>
          <w:tab w:val="left" w:leader="underscore" w:pos="9071"/>
        </w:tabs>
        <w:spacing w:line="276" w:lineRule="auto"/>
        <w:ind w:left="426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>Nous sommes disposés à accueillir dans notre f</w:t>
      </w:r>
      <w:r w:rsidR="00430AE6">
        <w:rPr>
          <w:rFonts w:asciiTheme="minorHAnsi" w:hAnsiTheme="minorHAnsi" w:cstheme="minorHAnsi"/>
          <w:lang w:val="fr-CH"/>
        </w:rPr>
        <w:t>amille une jeune personne de l’Ecole C</w:t>
      </w:r>
      <w:r w:rsidRPr="00BA72BD">
        <w:rPr>
          <w:rFonts w:asciiTheme="minorHAnsi" w:hAnsiTheme="minorHAnsi" w:cstheme="minorHAnsi"/>
          <w:lang w:val="fr-CH"/>
        </w:rPr>
        <w:t xml:space="preserve">antonale </w:t>
      </w:r>
      <w:r w:rsidR="00430AE6">
        <w:rPr>
          <w:rFonts w:asciiTheme="minorHAnsi" w:hAnsiTheme="minorHAnsi" w:cstheme="minorHAnsi"/>
          <w:lang w:val="fr-CH"/>
        </w:rPr>
        <w:t xml:space="preserve">de </w:t>
      </w:r>
      <w:proofErr w:type="spellStart"/>
      <w:proofErr w:type="gramStart"/>
      <w:r w:rsidRPr="00BA72BD">
        <w:rPr>
          <w:rFonts w:asciiTheme="minorHAnsi" w:hAnsiTheme="minorHAnsi" w:cstheme="minorHAnsi"/>
          <w:lang w:val="fr-CH"/>
        </w:rPr>
        <w:t>Reussbühl</w:t>
      </w:r>
      <w:proofErr w:type="spellEnd"/>
      <w:r w:rsidR="00430AE6">
        <w:rPr>
          <w:rFonts w:asciiTheme="minorHAnsi" w:hAnsiTheme="minorHAnsi" w:cstheme="minorHAnsi"/>
          <w:lang w:val="fr-CH"/>
        </w:rPr>
        <w:t xml:space="preserve">, </w:t>
      </w:r>
      <w:r w:rsidRPr="00BA72BD">
        <w:rPr>
          <w:rFonts w:asciiTheme="minorHAnsi" w:hAnsiTheme="minorHAnsi" w:cstheme="minorHAnsi"/>
          <w:lang w:val="fr-CH"/>
        </w:rPr>
        <w:t xml:space="preserve"> Lucerne</w:t>
      </w:r>
      <w:proofErr w:type="gramEnd"/>
      <w:r w:rsidRPr="00BA72BD">
        <w:rPr>
          <w:rFonts w:asciiTheme="minorHAnsi" w:hAnsiTheme="minorHAnsi" w:cstheme="minorHAnsi"/>
          <w:lang w:val="fr-CH"/>
        </w:rPr>
        <w:t>.</w:t>
      </w:r>
      <w:bookmarkStart w:id="18" w:name="_GoBack"/>
      <w:bookmarkEnd w:id="18"/>
    </w:p>
    <w:p w:rsidR="00667F19" w:rsidRPr="00BA72BD" w:rsidRDefault="00667F19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</w:p>
    <w:p w:rsidR="00667F19" w:rsidRPr="00BA72BD" w:rsidRDefault="00667F19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sym w:font="Wingdings" w:char="F06F"/>
      </w:r>
      <w:r w:rsidRPr="00BA72BD">
        <w:rPr>
          <w:rFonts w:asciiTheme="minorHAnsi" w:hAnsiTheme="minorHAnsi" w:cstheme="minorHAnsi"/>
          <w:lang w:val="fr-CH"/>
        </w:rPr>
        <w:t xml:space="preserve"> le sexe n’est pas déterminant</w:t>
      </w:r>
      <w:r w:rsidR="00430AE6">
        <w:rPr>
          <w:rFonts w:asciiTheme="minorHAnsi" w:hAnsiTheme="minorHAnsi" w:cstheme="minorHAnsi"/>
          <w:lang w:val="fr-CH"/>
        </w:rPr>
        <w:t xml:space="preserve"> </w:t>
      </w:r>
      <w:r w:rsidRPr="00BA72BD">
        <w:rPr>
          <w:rFonts w:asciiTheme="minorHAnsi" w:hAnsiTheme="minorHAnsi" w:cstheme="minorHAnsi"/>
          <w:lang w:val="fr-CH"/>
        </w:rPr>
        <w:sym w:font="Wingdings" w:char="F06F"/>
      </w:r>
      <w:r w:rsidRPr="00BA72BD">
        <w:rPr>
          <w:rFonts w:asciiTheme="minorHAnsi" w:hAnsiTheme="minorHAnsi" w:cstheme="minorHAnsi"/>
          <w:lang w:val="fr-CH"/>
        </w:rPr>
        <w:t xml:space="preserve"> une jeune fille</w:t>
      </w:r>
      <w:r w:rsidR="00430AE6">
        <w:rPr>
          <w:rFonts w:asciiTheme="minorHAnsi" w:hAnsiTheme="minorHAnsi" w:cstheme="minorHAnsi"/>
          <w:lang w:val="fr-CH"/>
        </w:rPr>
        <w:t xml:space="preserve"> </w:t>
      </w:r>
      <w:r w:rsidRPr="00BA72BD">
        <w:rPr>
          <w:rFonts w:asciiTheme="minorHAnsi" w:hAnsiTheme="minorHAnsi" w:cstheme="minorHAnsi"/>
          <w:lang w:val="fr-CH"/>
        </w:rPr>
        <w:sym w:font="Wingdings" w:char="F06F"/>
      </w:r>
      <w:r w:rsidRPr="00BA72BD">
        <w:rPr>
          <w:rFonts w:asciiTheme="minorHAnsi" w:hAnsiTheme="minorHAnsi" w:cstheme="minorHAnsi"/>
          <w:lang w:val="fr-CH"/>
        </w:rPr>
        <w:t xml:space="preserve"> un jeune homme</w:t>
      </w:r>
    </w:p>
    <w:p w:rsidR="00667F19" w:rsidRPr="00BA72BD" w:rsidRDefault="00667F19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</w:p>
    <w:p w:rsidR="00667F19" w:rsidRPr="00BA72BD" w:rsidRDefault="00667F19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 xml:space="preserve">Notre hôte aurait à effectuer les travaux suivants : </w:t>
      </w:r>
    </w:p>
    <w:p w:rsidR="00BA72BD" w:rsidRPr="00BA72BD" w:rsidRDefault="00BA72BD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ab/>
      </w:r>
    </w:p>
    <w:p w:rsidR="00BA72BD" w:rsidRPr="00BA72BD" w:rsidRDefault="00BA72BD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ab/>
      </w:r>
    </w:p>
    <w:p w:rsidR="00BA72BD" w:rsidRPr="00BA72BD" w:rsidRDefault="00BA72BD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ab/>
      </w:r>
    </w:p>
    <w:p w:rsidR="00667F19" w:rsidRPr="00BA72BD" w:rsidRDefault="00667F19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sz w:val="20"/>
          <w:lang w:val="fr-CH"/>
        </w:rPr>
      </w:pPr>
    </w:p>
    <w:p w:rsidR="00667F19" w:rsidRPr="00BA72BD" w:rsidRDefault="00667F19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sz w:val="20"/>
          <w:lang w:val="fr-CH"/>
        </w:rPr>
      </w:pPr>
    </w:p>
    <w:p w:rsidR="00667F19" w:rsidRPr="00BA72BD" w:rsidRDefault="00667F19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sz w:val="20"/>
          <w:lang w:val="fr-CH"/>
        </w:rPr>
      </w:pPr>
      <w:r w:rsidRPr="00BA72BD">
        <w:rPr>
          <w:rFonts w:asciiTheme="minorHAnsi" w:hAnsiTheme="minorHAnsi" w:cstheme="minorHAnsi"/>
          <w:lang w:val="fr-CH"/>
        </w:rPr>
        <w:sym w:font="Wingdings" w:char="F06F"/>
      </w:r>
      <w:r w:rsidRPr="00BA72BD">
        <w:rPr>
          <w:rFonts w:asciiTheme="minorHAnsi" w:hAnsiTheme="minorHAnsi" w:cstheme="minorHAnsi"/>
          <w:lang w:val="fr-CH"/>
        </w:rPr>
        <w:t xml:space="preserve"> Nous n’avons pas de restrictions concernant les dates de l’accueil d’un/e hôte</w:t>
      </w:r>
    </w:p>
    <w:p w:rsidR="00430AE6" w:rsidRPr="00BA72BD" w:rsidRDefault="00667F19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sym w:font="Wingdings" w:char="F06F"/>
      </w:r>
      <w:r w:rsidRPr="00BA72BD">
        <w:rPr>
          <w:rFonts w:asciiTheme="minorHAnsi" w:hAnsiTheme="minorHAnsi" w:cstheme="minorHAnsi"/>
          <w:lang w:val="fr-CH"/>
        </w:rPr>
        <w:t xml:space="preserve"> Pendant cette / ces période(s) de l’année, nous ne pouvons accueillir personne :</w:t>
      </w:r>
    </w:p>
    <w:p w:rsidR="00667F19" w:rsidRPr="00430AE6" w:rsidRDefault="00BA72BD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b/>
          <w:sz w:val="20"/>
          <w:lang w:val="fr-CH"/>
        </w:rPr>
      </w:pPr>
      <w:r w:rsidRPr="00430AE6">
        <w:rPr>
          <w:rFonts w:asciiTheme="minorHAnsi" w:hAnsiTheme="minorHAnsi" w:cstheme="minorHAnsi"/>
          <w:b/>
          <w:sz w:val="20"/>
          <w:lang w:val="fr-CH"/>
        </w:rPr>
        <w:tab/>
      </w:r>
    </w:p>
    <w:p w:rsidR="00667F19" w:rsidRPr="00BA72BD" w:rsidRDefault="00667F19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</w:p>
    <w:p w:rsidR="00667F19" w:rsidRPr="00BA72BD" w:rsidRDefault="00667F19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sz w:val="20"/>
          <w:lang w:val="fr-CH"/>
        </w:rPr>
      </w:pPr>
      <w:r w:rsidRPr="00BA72BD">
        <w:rPr>
          <w:rFonts w:asciiTheme="minorHAnsi" w:hAnsiTheme="minorHAnsi" w:cstheme="minorHAnsi"/>
          <w:lang w:val="fr-CH"/>
        </w:rPr>
        <w:t xml:space="preserve">Nom de l'élève qui fait son stage chez vous cette année: </w:t>
      </w:r>
    </w:p>
    <w:p w:rsidR="00667F19" w:rsidRPr="00BA72BD" w:rsidRDefault="00667F19" w:rsidP="00BA72BD">
      <w:pPr>
        <w:tabs>
          <w:tab w:val="left" w:pos="2127"/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 xml:space="preserve">Remarques : </w:t>
      </w:r>
      <w:r w:rsidR="00BA72BD" w:rsidRPr="00BA72BD">
        <w:rPr>
          <w:rFonts w:asciiTheme="minorHAnsi" w:hAnsiTheme="minorHAnsi" w:cstheme="minorHAnsi"/>
          <w:lang w:val="fr-CH"/>
        </w:rPr>
        <w:tab/>
      </w:r>
      <w:r w:rsidRPr="00BA72BD">
        <w:rPr>
          <w:rFonts w:asciiTheme="minorHAnsi" w:hAnsiTheme="minorHAnsi" w:cstheme="minorHAnsi"/>
          <w:lang w:val="fr-CH"/>
        </w:rPr>
        <w:tab/>
      </w:r>
    </w:p>
    <w:p w:rsidR="00BA72BD" w:rsidRPr="00BA72BD" w:rsidRDefault="00BA72BD" w:rsidP="00BA72BD">
      <w:pPr>
        <w:tabs>
          <w:tab w:val="left" w:pos="2127"/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ab/>
      </w:r>
      <w:r w:rsidRPr="00BA72BD">
        <w:rPr>
          <w:rFonts w:asciiTheme="minorHAnsi" w:hAnsiTheme="minorHAnsi" w:cstheme="minorHAnsi"/>
          <w:lang w:val="fr-CH"/>
        </w:rPr>
        <w:tab/>
      </w:r>
    </w:p>
    <w:p w:rsidR="00BA72BD" w:rsidRPr="00BA72BD" w:rsidRDefault="00BA72BD" w:rsidP="00BA72BD">
      <w:pPr>
        <w:tabs>
          <w:tab w:val="left" w:pos="2127"/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ab/>
      </w:r>
      <w:r w:rsidRPr="00BA72BD">
        <w:rPr>
          <w:rFonts w:asciiTheme="minorHAnsi" w:hAnsiTheme="minorHAnsi" w:cstheme="minorHAnsi"/>
          <w:lang w:val="fr-CH"/>
        </w:rPr>
        <w:tab/>
      </w:r>
    </w:p>
    <w:p w:rsidR="00BA72BD" w:rsidRPr="00BA72BD" w:rsidRDefault="00BA72BD" w:rsidP="00BA72BD">
      <w:pPr>
        <w:tabs>
          <w:tab w:val="left" w:pos="2127"/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</w:p>
    <w:p w:rsidR="00BA72BD" w:rsidRPr="00BA72BD" w:rsidRDefault="00BA72BD" w:rsidP="00BA72BD">
      <w:pPr>
        <w:tabs>
          <w:tab w:val="left" w:pos="2127"/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ab/>
      </w:r>
    </w:p>
    <w:p w:rsidR="0024681A" w:rsidRPr="00BA72BD" w:rsidRDefault="00667F19" w:rsidP="00BA72BD">
      <w:pPr>
        <w:tabs>
          <w:tab w:val="left" w:leader="underscore" w:pos="9071"/>
        </w:tabs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BA72BD">
        <w:rPr>
          <w:rFonts w:asciiTheme="minorHAnsi" w:hAnsiTheme="minorHAnsi" w:cstheme="minorHAnsi"/>
          <w:lang w:val="fr-CH"/>
        </w:rPr>
        <w:t xml:space="preserve">Date, signature : </w:t>
      </w:r>
    </w:p>
    <w:sectPr w:rsidR="0024681A" w:rsidRPr="00BA72BD" w:rsidSect="001D57B1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A6" w:rsidRPr="001D57B1" w:rsidRDefault="00B820A6">
      <w:r w:rsidRPr="001D57B1">
        <w:separator/>
      </w:r>
    </w:p>
  </w:endnote>
  <w:endnote w:type="continuationSeparator" w:id="0">
    <w:p w:rsidR="00B820A6" w:rsidRPr="001D57B1" w:rsidRDefault="00B820A6">
      <w:r w:rsidRPr="001D57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1D57B1" w:rsidRDefault="00B820A6" w:rsidP="009A5804">
    <w:pPr>
      <w:pStyle w:val="Fusszeile"/>
    </w:pPr>
    <w:sdt>
      <w:sdtPr>
        <w:rPr>
          <w:rStyle w:val="Emphasis"/>
        </w:rPr>
        <w:tag w:val="FooterBold"/>
        <w:id w:val="881985229"/>
        <w:placeholder>
          <w:docPart w:val="D802E2820F0D4BC2AAF86E7C8E77216E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Emphasis"/>
        </w:rPr>
      </w:sdtEndPr>
      <w:sdtContent>
        <w:r w:rsidR="007177FC" w:rsidRPr="001D57B1">
          <w:rPr>
            <w:rStyle w:val="Emphasis"/>
          </w:rPr>
          <w:t>‍</w:t>
        </w:r>
      </w:sdtContent>
    </w:sdt>
    <w:r w:rsidR="00175EBE" w:rsidRPr="001D57B1">
      <w:t>‍</w:t>
    </w:r>
    <w:sdt>
      <w:sdtPr>
        <w:tag w:val="FooterNormal"/>
        <w:id w:val="68633397"/>
        <w:placeholder>
          <w:docPart w:val="6171009DC629475BAA0C669EE263764B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175EBE" w:rsidRPr="001D57B1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20963" w:rsidRPr="001D57B1" w:rsidTr="00F83449">
      <w:tc>
        <w:tcPr>
          <w:tcW w:w="6177" w:type="dxa"/>
          <w:vAlign w:val="center"/>
        </w:tcPr>
        <w:bookmarkStart w:id="14" w:name="OLE_LINK3"/>
        <w:p w:rsidR="003852D0" w:rsidRPr="001D57B1" w:rsidRDefault="00175EBE" w:rsidP="00300F6C">
          <w:pPr>
            <w:pStyle w:val="Fusszeile"/>
          </w:pP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"CMIdata.G_Signatur"\*CHARFORMAT 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"CMIdata.G_Laufnummer"\*CHARFORMAT 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"CMIdata.G_Laufnummer"\*CHARFORMAT </w:instrText>
          </w:r>
          <w:r w:rsidRPr="001D57B1">
            <w:rPr>
              <w:lang w:eastAsia="de-DE"/>
            </w:rPr>
            <w:fldChar w:fldCharType="separate"/>
          </w:r>
          <w:r w:rsidRPr="001D57B1">
            <w:rPr>
              <w:lang w:eastAsia="de-DE"/>
            </w:rPr>
            <w:instrText>CMIdata.G_Laufnummer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/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"CMIdata.Dok_Titel"\*CHARFORMAT </w:instrText>
          </w:r>
          <w:r w:rsidRPr="001D57B1">
            <w:rPr>
              <w:lang w:eastAsia="de-DE"/>
            </w:rPr>
            <w:fldChar w:fldCharType="separate"/>
          </w:r>
          <w:r w:rsidRPr="001D57B1">
            <w:rPr>
              <w:lang w:eastAsia="de-DE"/>
            </w:rPr>
            <w:instrText>CMIdata.Dok_Titel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\* MERGEFORMAT </w:instrText>
          </w:r>
          <w:r w:rsidRPr="001D57B1">
            <w:fldChar w:fldCharType="end"/>
          </w:r>
          <w:r w:rsidRPr="001D57B1">
            <w:rPr>
              <w:lang w:eastAsia="de-DE"/>
            </w:rPr>
            <w:instrText>" "</w:instrText>
          </w:r>
          <w:r w:rsidRPr="001D57B1">
            <w:fldChar w:fldCharType="begin"/>
          </w:r>
          <w:r w:rsidRPr="001D57B1">
            <w:rPr>
              <w:lang w:eastAsia="de-DE"/>
            </w:rPr>
            <w:instrText xml:space="preserve"> DOCPROPERTY "CMIdata.G_Signatur"\*CHARFORMAT </w:instrText>
          </w:r>
          <w:r w:rsidRPr="001D57B1">
            <w:fldChar w:fldCharType="separate"/>
          </w:r>
          <w:r w:rsidR="00E2237C" w:rsidRPr="001D57B1">
            <w:rPr>
              <w:lang w:eastAsia="de-DE"/>
            </w:rPr>
            <w:instrText>CMIdata.G_Signatur</w:instrText>
          </w:r>
          <w:r w:rsidRPr="001D57B1">
            <w:fldChar w:fldCharType="end"/>
          </w:r>
          <w:r w:rsidRPr="001D57B1">
            <w:rPr>
              <w:lang w:eastAsia="de-DE"/>
            </w:rPr>
            <w:instrText xml:space="preserve"> / </w:instrText>
          </w:r>
          <w:r w:rsidRPr="001D57B1">
            <w:fldChar w:fldCharType="begin"/>
          </w:r>
          <w:r w:rsidRPr="001D57B1">
            <w:rPr>
              <w:lang w:eastAsia="de-DE"/>
            </w:rPr>
            <w:instrText xml:space="preserve"> DOCPROPERTY "CMIdata.Dok_Titel"\*CHARFORMAT </w:instrText>
          </w:r>
          <w:r w:rsidRPr="001D57B1">
            <w:fldChar w:fldCharType="separate"/>
          </w:r>
          <w:r w:rsidR="00E2237C" w:rsidRPr="001D57B1">
            <w:rPr>
              <w:lang w:eastAsia="de-DE"/>
            </w:rPr>
            <w:instrText>CMIdata.Dok_Titel</w:instrText>
          </w:r>
          <w:r w:rsidRPr="001D57B1">
            <w:fldChar w:fldCharType="end"/>
          </w:r>
          <w:r w:rsidRPr="001D57B1">
            <w:rPr>
              <w:lang w:eastAsia="de-DE"/>
            </w:rPr>
            <w:instrText xml:space="preserve">" \* MERGEFORMAT </w:instrText>
          </w:r>
          <w:bookmarkEnd w:id="14"/>
          <w:r w:rsidRPr="001D57B1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1D57B1" w:rsidRDefault="00175EBE" w:rsidP="00300F6C">
          <w:pPr>
            <w:pStyle w:val="Fusszeile-Seite"/>
            <w:rPr>
              <w:lang w:eastAsia="de-DE"/>
            </w:rPr>
          </w:pP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430AE6">
            <w:rPr>
              <w:noProof/>
              <w:lang w:eastAsia="de-DE"/>
            </w:rPr>
            <w:instrText>1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&gt; "1"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"Seite"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"Doc.Page" "Seite"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430AE6" w:rsidRPr="001D57B1">
            <w:rPr>
              <w:noProof/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PAGE </w:instrText>
          </w:r>
          <w:r w:rsidRPr="001D57B1">
            <w:rPr>
              <w:lang w:eastAsia="de-DE"/>
            </w:rPr>
            <w:fldChar w:fldCharType="separate"/>
          </w:r>
          <w:r w:rsidR="00430AE6">
            <w:rPr>
              <w:noProof/>
              <w:lang w:eastAsia="de-DE"/>
            </w:rPr>
            <w:instrText>1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"von"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"Doc.of" "von"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3F27AA" w:rsidRPr="001D57B1">
            <w:rPr>
              <w:noProof/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430AE6" w:rsidRPr="001D57B1">
            <w:rPr>
              <w:noProof/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430AE6">
            <w:rPr>
              <w:noProof/>
              <w:lang w:eastAsia="de-DE"/>
            </w:rPr>
            <w:instrText>2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>"" "</w:instrText>
          </w:r>
          <w:r w:rsidRPr="001D57B1">
            <w:rPr>
              <w:lang w:eastAsia="de-DE"/>
            </w:rPr>
            <w:fldChar w:fldCharType="separate"/>
          </w:r>
          <w:r w:rsidR="00430AE6" w:rsidRPr="001D57B1">
            <w:rPr>
              <w:noProof/>
              <w:lang w:eastAsia="de-DE"/>
            </w:rPr>
            <w:t xml:space="preserve"> </w: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t xml:space="preserve"> </w:t>
          </w:r>
        </w:p>
      </w:tc>
    </w:tr>
    <w:tr w:rsidR="00820963" w:rsidRPr="003F27AA" w:rsidTr="00F83449">
      <w:tc>
        <w:tcPr>
          <w:tcW w:w="6177" w:type="dxa"/>
          <w:vAlign w:val="center"/>
        </w:tcPr>
        <w:p w:rsidR="003852D0" w:rsidRPr="001D57B1" w:rsidRDefault="003852D0" w:rsidP="00D67CE1">
          <w:pPr>
            <w:pStyle w:val="Fusszeile-Pfad"/>
          </w:pPr>
          <w:bookmarkStart w:id="15" w:name="FusszeileErsteSeite" w:colFirst="0" w:colLast="0"/>
        </w:p>
      </w:tc>
      <w:bookmarkStart w:id="16" w:name="OLE_LINK2"/>
      <w:bookmarkStart w:id="17" w:name="OLE_LINK1"/>
      <w:tc>
        <w:tcPr>
          <w:tcW w:w="2951" w:type="dxa"/>
        </w:tcPr>
        <w:p w:rsidR="003852D0" w:rsidRPr="003F27AA" w:rsidRDefault="00175EBE" w:rsidP="003852D0">
          <w:pPr>
            <w:rPr>
              <w:color w:val="FFFFFF"/>
              <w:sz w:val="2"/>
              <w:szCs w:val="2"/>
              <w:lang w:val="en-GB"/>
            </w:rPr>
          </w:pPr>
          <w:r w:rsidRPr="001D57B1">
            <w:rPr>
              <w:color w:val="FFFFFF"/>
              <w:sz w:val="2"/>
              <w:szCs w:val="2"/>
            </w:rPr>
            <w:fldChar w:fldCharType="begin"/>
          </w:r>
          <w:r w:rsidRPr="003F27AA">
            <w:rPr>
              <w:color w:val="FFFFFF"/>
              <w:sz w:val="2"/>
              <w:szCs w:val="2"/>
              <w:lang w:val="en-GB"/>
            </w:rPr>
            <w:instrText xml:space="preserve"> IF </w:instrText>
          </w:r>
          <w:r w:rsidRPr="001D57B1">
            <w:rPr>
              <w:color w:val="FFFFFF"/>
              <w:sz w:val="2"/>
              <w:szCs w:val="2"/>
            </w:rPr>
            <w:fldChar w:fldCharType="begin"/>
          </w:r>
          <w:r w:rsidRPr="003F27AA">
            <w:rPr>
              <w:color w:val="FFFFFF"/>
              <w:sz w:val="2"/>
              <w:szCs w:val="2"/>
              <w:lang w:val="en-GB"/>
            </w:rPr>
            <w:instrText xml:space="preserve"> DOCPROPERTY "Textmarke.Metadaten"\*CHARFORMAT </w:instrText>
          </w:r>
          <w:r w:rsidRPr="001D57B1">
            <w:rPr>
              <w:color w:val="FFFFFF"/>
              <w:sz w:val="2"/>
              <w:szCs w:val="2"/>
            </w:rPr>
            <w:fldChar w:fldCharType="separate"/>
          </w:r>
          <w:r w:rsidR="003F27AA">
            <w:rPr>
              <w:b/>
              <w:bCs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1D57B1">
            <w:rPr>
              <w:color w:val="FFFFFF"/>
              <w:sz w:val="2"/>
              <w:szCs w:val="2"/>
            </w:rPr>
            <w:fldChar w:fldCharType="end"/>
          </w:r>
          <w:r w:rsidRPr="003F27AA">
            <w:rPr>
              <w:color w:val="FFFFFF"/>
              <w:sz w:val="2"/>
              <w:szCs w:val="2"/>
              <w:highlight w:val="white"/>
              <w:lang w:val="en-GB"/>
            </w:rPr>
            <w:instrText xml:space="preserve"> = "" "" "</w:instrText>
          </w:r>
        </w:p>
        <w:p w:rsidR="003852D0" w:rsidRPr="003F27AA" w:rsidRDefault="00175EBE" w:rsidP="003852D0">
          <w:pPr>
            <w:rPr>
              <w:color w:val="FFFFFF"/>
              <w:sz w:val="2"/>
              <w:szCs w:val="2"/>
              <w:highlight w:val="white"/>
              <w:lang w:val="en-GB"/>
            </w:rPr>
          </w:pPr>
          <w:r w:rsidRPr="001D57B1">
            <w:rPr>
              <w:color w:val="FFFFFF"/>
              <w:sz w:val="2"/>
              <w:szCs w:val="2"/>
            </w:rPr>
            <w:fldChar w:fldCharType="begin"/>
          </w:r>
          <w:r w:rsidRPr="003F27AA">
            <w:rPr>
              <w:color w:val="FFFFFF"/>
              <w:sz w:val="2"/>
              <w:szCs w:val="2"/>
              <w:highlight w:val="white"/>
              <w:lang w:val="en-GB"/>
            </w:rPr>
            <w:instrText xml:space="preserve"> DOCPROPERTY "</w:instrText>
          </w:r>
          <w:r w:rsidRPr="003F27AA">
            <w:rPr>
              <w:color w:val="FFFFFF"/>
              <w:sz w:val="2"/>
              <w:szCs w:val="2"/>
              <w:lang w:val="en-GB"/>
            </w:rPr>
            <w:instrText>Textmarke.Metadaten</w:instrText>
          </w:r>
          <w:r w:rsidRPr="003F27AA">
            <w:rPr>
              <w:color w:val="FFFFFF"/>
              <w:sz w:val="2"/>
              <w:szCs w:val="2"/>
              <w:highlight w:val="white"/>
              <w:lang w:val="en-GB"/>
            </w:rPr>
            <w:instrText xml:space="preserve">"\*CHARFORMAT </w:instrText>
          </w:r>
          <w:r w:rsidRPr="001D57B1">
            <w:rPr>
              <w:color w:val="FFFFFF"/>
              <w:sz w:val="2"/>
              <w:szCs w:val="2"/>
            </w:rPr>
            <w:fldChar w:fldCharType="separate"/>
          </w:r>
          <w:r w:rsidR="003F27AA">
            <w:rPr>
              <w:b/>
              <w:bCs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1D57B1">
            <w:rPr>
              <w:color w:val="FFFFFF"/>
              <w:sz w:val="2"/>
              <w:szCs w:val="2"/>
            </w:rPr>
            <w:fldChar w:fldCharType="end"/>
          </w:r>
        </w:p>
        <w:p w:rsidR="003F27AA" w:rsidRPr="003F27AA" w:rsidRDefault="00175EBE" w:rsidP="003852D0">
          <w:pPr>
            <w:rPr>
              <w:noProof/>
              <w:color w:val="FFFFFF"/>
              <w:sz w:val="2"/>
              <w:szCs w:val="2"/>
              <w:lang w:val="en-GB"/>
            </w:rPr>
          </w:pPr>
          <w:r w:rsidRPr="003F27AA">
            <w:rPr>
              <w:color w:val="FFFFFF"/>
              <w:sz w:val="2"/>
              <w:szCs w:val="2"/>
              <w:highlight w:val="white"/>
              <w:lang w:val="en-GB"/>
            </w:rPr>
            <w:instrText>" \&lt;OawJumpToField value=0/&gt;</w:instrText>
          </w:r>
          <w:r w:rsidRPr="001D57B1">
            <w:rPr>
              <w:color w:val="FFFFFF"/>
              <w:sz w:val="2"/>
              <w:szCs w:val="2"/>
            </w:rPr>
            <w:fldChar w:fldCharType="separate"/>
          </w:r>
        </w:p>
        <w:p w:rsidR="003F27AA" w:rsidRPr="003F27AA" w:rsidRDefault="003F27AA" w:rsidP="003852D0">
          <w:pPr>
            <w:rPr>
              <w:noProof/>
              <w:color w:val="FFFFFF"/>
              <w:sz w:val="2"/>
              <w:szCs w:val="2"/>
              <w:highlight w:val="white"/>
              <w:lang w:val="en-GB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en-US"/>
            </w:rPr>
            <w:t>Error! Unknown document property name.</w:t>
          </w:r>
        </w:p>
        <w:bookmarkEnd w:id="16"/>
        <w:bookmarkEnd w:id="17"/>
        <w:p w:rsidR="003852D0" w:rsidRPr="003F27AA" w:rsidRDefault="00175EBE" w:rsidP="003852D0">
          <w:pPr>
            <w:jc w:val="right"/>
            <w:rPr>
              <w:color w:val="FFFFFF"/>
              <w:sz w:val="2"/>
              <w:szCs w:val="2"/>
              <w:lang w:val="en-GB" w:eastAsia="de-DE"/>
            </w:rPr>
          </w:pPr>
          <w:r w:rsidRPr="001D57B1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3852D0" w:rsidRPr="003F27AA" w:rsidRDefault="003852D0">
    <w:pPr>
      <w:rPr>
        <w:sz w:val="2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20963" w:rsidRPr="001D57B1" w:rsidTr="003852D0">
      <w:tc>
        <w:tcPr>
          <w:tcW w:w="6177" w:type="dxa"/>
          <w:vAlign w:val="center"/>
        </w:tcPr>
        <w:p w:rsidR="003852D0" w:rsidRPr="001D57B1" w:rsidRDefault="00175EBE" w:rsidP="003852D0">
          <w:pPr>
            <w:pStyle w:val="Fusszeile-Pfad"/>
          </w:pPr>
          <w:r w:rsidRPr="001D57B1">
            <w:fldChar w:fldCharType="begin"/>
          </w:r>
          <w:r w:rsidRPr="001D57B1">
            <w:instrText xml:space="preserve"> IF </w:instrText>
          </w:r>
          <w:r w:rsidRPr="001D57B1">
            <w:fldChar w:fldCharType="begin"/>
          </w:r>
          <w:r w:rsidRPr="001D57B1">
            <w:instrText xml:space="preserve"> DOCPROPERTY "Outputprofile.Internal"\*CHARFORMAT </w:instrText>
          </w:r>
          <w:r w:rsidRPr="001D57B1">
            <w:fldChar w:fldCharType="end"/>
          </w:r>
          <w:r w:rsidRPr="001D57B1">
            <w:instrText xml:space="preserve"> = "" "" "</w:instrText>
          </w:r>
          <w:fldSimple w:instr=" FILENAME  \p  \* MERGEFORMAT ">
            <w:r w:rsidR="00E2237C" w:rsidRPr="001D57B1">
              <w:rPr>
                <w:noProof/>
              </w:rPr>
              <w:instrText>C:\Users\KT19E4~1\AppData\Local\Temp\officeatwork\temp0000\Templ.dot</w:instrText>
            </w:r>
          </w:fldSimple>
          <w:r w:rsidRPr="001D57B1">
            <w:instrText>" \&lt;OawJumpToField value=0/&gt;</w:instrText>
          </w:r>
          <w:r w:rsidRPr="001D57B1">
            <w:fldChar w:fldCharType="end"/>
          </w:r>
        </w:p>
      </w:tc>
      <w:tc>
        <w:tcPr>
          <w:tcW w:w="2951" w:type="dxa"/>
        </w:tcPr>
        <w:p w:rsidR="003852D0" w:rsidRPr="001D57B1" w:rsidRDefault="00175EBE" w:rsidP="003852D0">
          <w:pPr>
            <w:jc w:val="right"/>
            <w:rPr>
              <w:lang w:eastAsia="de-DE"/>
            </w:rPr>
          </w:pP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3F27AA">
            <w:rPr>
              <w:noProof/>
              <w:lang w:eastAsia="de-DE"/>
            </w:rPr>
            <w:instrText>1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&gt; "1"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"Doc.Page" "Seite"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PAGE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3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"Doc.of" "von"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3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>"" "</w:instrText>
          </w:r>
          <w:r w:rsidRPr="001D57B1">
            <w:rPr>
              <w:lang w:eastAsia="de-DE"/>
            </w:rPr>
            <w:fldChar w:fldCharType="separate"/>
          </w:r>
          <w:r w:rsidR="003F27AA" w:rsidRPr="001D57B1">
            <w:rPr>
              <w:noProof/>
              <w:lang w:eastAsia="de-DE"/>
            </w:rPr>
            <w:t xml:space="preserve"> </w: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t xml:space="preserve"> </w:t>
          </w:r>
        </w:p>
      </w:tc>
    </w:tr>
  </w:tbl>
  <w:p w:rsidR="003852D0" w:rsidRPr="001D57B1" w:rsidRDefault="003852D0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852D0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20963" w:rsidTr="00F83449">
      <w:tc>
        <w:tcPr>
          <w:tcW w:w="6177" w:type="dxa"/>
          <w:vAlign w:val="center"/>
        </w:tcPr>
        <w:p w:rsidR="003852D0" w:rsidRPr="009212EB" w:rsidRDefault="00175EBE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CMIdata.G_Laufnummer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CMIdata.Dok_Titel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 w:rsidR="00E2237C"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 w:rsidR="00E2237C"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175EBE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3F27AA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430AE6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3F27AA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430AE6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820963" w:rsidTr="00F83449">
      <w:tc>
        <w:tcPr>
          <w:tcW w:w="6177" w:type="dxa"/>
          <w:vAlign w:val="center"/>
        </w:tcPr>
        <w:p w:rsidR="003852D0" w:rsidRPr="0023209D" w:rsidRDefault="003852D0" w:rsidP="00D67CE1">
          <w:pPr>
            <w:pStyle w:val="Fusszeile-Pfad"/>
            <w:rPr>
              <w:lang w:eastAsia="de-DE"/>
            </w:rPr>
          </w:pPr>
          <w:bookmarkStart w:id="19" w:name="FusszeileFolgeseiten" w:colFirst="0" w:colLast="0"/>
        </w:p>
      </w:tc>
      <w:tc>
        <w:tcPr>
          <w:tcW w:w="2951" w:type="dxa"/>
        </w:tcPr>
        <w:p w:rsidR="003852D0" w:rsidRPr="00D67CE1" w:rsidRDefault="003852D0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9"/>
  </w:tbl>
  <w:p w:rsidR="003852D0" w:rsidRDefault="003852D0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175EBE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3F27AA">
      <w:rPr>
        <w:b/>
        <w:bCs/>
        <w:lang w:val="en-US"/>
      </w:rPr>
      <w:instrText>Error! Unknown document property name.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3F27AA">
      <w:rPr>
        <w:noProof/>
      </w:rPr>
      <w:instrText>01.07.2024, 14:03:55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3F27AA">
      <w:rPr>
        <w:noProof/>
        <w:lang w:val="en-US"/>
      </w:rPr>
      <w:instrText>Document1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3F27AA">
      <w:rPr>
        <w:noProof/>
      </w:rPr>
      <w:t>01.07.2024, 14:03:55</w:t>
    </w:r>
    <w:r w:rsidR="003F27AA" w:rsidRPr="00525B2E">
      <w:rPr>
        <w:noProof/>
        <w:lang w:val="en-US"/>
      </w:rPr>
      <w:t xml:space="preserve">, </w:t>
    </w:r>
    <w:r w:rsidR="003F27AA">
      <w:rPr>
        <w:noProof/>
        <w:lang w:val="en-US"/>
      </w:rPr>
      <w:t>Document1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3F27AA">
      <w:rPr>
        <w:b/>
        <w:bCs/>
        <w:lang w:val="en-US"/>
      </w:rPr>
      <w:instrText>Error! Unknown document property name.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3F27AA">
      <w:rPr>
        <w:noProof/>
      </w:rPr>
      <w:instrText>01.07.2024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3F27AA">
      <w:rPr>
        <w:noProof/>
        <w:lang w:val="en-US"/>
      </w:rPr>
      <w:instrText>Document1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3F27AA">
      <w:rPr>
        <w:noProof/>
      </w:rPr>
      <w:t>01.07.2024</w:t>
    </w:r>
    <w:r w:rsidR="003F27AA" w:rsidRPr="00525B2E">
      <w:rPr>
        <w:noProof/>
        <w:lang w:val="en-US"/>
      </w:rPr>
      <w:t xml:space="preserve">, </w:t>
    </w:r>
    <w:r w:rsidR="003F27AA">
      <w:rPr>
        <w:noProof/>
        <w:lang w:val="en-US"/>
      </w:rPr>
      <w:t>Document1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A6" w:rsidRPr="001D57B1" w:rsidRDefault="00B820A6">
      <w:r w:rsidRPr="001D57B1">
        <w:separator/>
      </w:r>
    </w:p>
  </w:footnote>
  <w:footnote w:type="continuationSeparator" w:id="0">
    <w:p w:rsidR="00B820A6" w:rsidRPr="001D57B1" w:rsidRDefault="00B820A6">
      <w:r w:rsidRPr="001D57B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1D57B1" w:rsidRDefault="001D57B1" w:rsidP="001D57B1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1D57B1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EBE" w:rsidRPr="001D57B1">
      <w:t> </w:t>
    </w:r>
  </w:p>
  <w:p w:rsidR="003852D0" w:rsidRPr="001D57B1" w:rsidRDefault="00175EBE" w:rsidP="003852D0">
    <w:r w:rsidRPr="001D57B1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64682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B1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1D57B1" w:rsidRDefault="00175EBE" w:rsidP="003852D0">
    <w:r w:rsidRPr="001D57B1">
      <w:t> </w:t>
    </w:r>
  </w:p>
  <w:p w:rsidR="003852D0" w:rsidRPr="001D57B1" w:rsidRDefault="00175EBE" w:rsidP="003852D0">
    <w:pPr>
      <w:rPr>
        <w:color w:val="000000"/>
        <w:sz w:val="2"/>
        <w:szCs w:val="2"/>
      </w:rPr>
    </w:pPr>
    <w:r w:rsidRPr="001D57B1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3852D0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852D0">
    <w:pPr>
      <w:spacing w:line="20" w:lineRule="exact"/>
      <w:rPr>
        <w:sz w:val="2"/>
        <w:szCs w:val="2"/>
      </w:rPr>
    </w:pPr>
  </w:p>
  <w:p w:rsidR="003852D0" w:rsidRPr="00473DA5" w:rsidRDefault="00175EBE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12BB3D8A"/>
    <w:multiLevelType w:val="hybridMultilevel"/>
    <w:tmpl w:val="D5907396"/>
    <w:lvl w:ilvl="0" w:tplc="9A485EB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BAA2F24"/>
    <w:multiLevelType w:val="hybridMultilevel"/>
    <w:tmpl w:val="CA9C5874"/>
    <w:lvl w:ilvl="0" w:tplc="0DF61A2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81A20D2" w:tentative="1">
      <w:start w:val="1"/>
      <w:numFmt w:val="lowerLetter"/>
      <w:lvlText w:val="%2."/>
      <w:lvlJc w:val="left"/>
      <w:pPr>
        <w:ind w:left="1440" w:hanging="360"/>
      </w:pPr>
    </w:lvl>
    <w:lvl w:ilvl="2" w:tplc="9948D846" w:tentative="1">
      <w:start w:val="1"/>
      <w:numFmt w:val="lowerRoman"/>
      <w:lvlText w:val="%3."/>
      <w:lvlJc w:val="right"/>
      <w:pPr>
        <w:ind w:left="2160" w:hanging="180"/>
      </w:pPr>
    </w:lvl>
    <w:lvl w:ilvl="3" w:tplc="A5705230" w:tentative="1">
      <w:start w:val="1"/>
      <w:numFmt w:val="decimal"/>
      <w:lvlText w:val="%4."/>
      <w:lvlJc w:val="left"/>
      <w:pPr>
        <w:ind w:left="2880" w:hanging="360"/>
      </w:pPr>
    </w:lvl>
    <w:lvl w:ilvl="4" w:tplc="5F1AF8D2" w:tentative="1">
      <w:start w:val="1"/>
      <w:numFmt w:val="lowerLetter"/>
      <w:lvlText w:val="%5."/>
      <w:lvlJc w:val="left"/>
      <w:pPr>
        <w:ind w:left="3600" w:hanging="360"/>
      </w:pPr>
    </w:lvl>
    <w:lvl w:ilvl="5" w:tplc="48FC7222" w:tentative="1">
      <w:start w:val="1"/>
      <w:numFmt w:val="lowerRoman"/>
      <w:lvlText w:val="%6."/>
      <w:lvlJc w:val="right"/>
      <w:pPr>
        <w:ind w:left="4320" w:hanging="180"/>
      </w:pPr>
    </w:lvl>
    <w:lvl w:ilvl="6" w:tplc="0088D3EE" w:tentative="1">
      <w:start w:val="1"/>
      <w:numFmt w:val="decimal"/>
      <w:lvlText w:val="%7."/>
      <w:lvlJc w:val="left"/>
      <w:pPr>
        <w:ind w:left="5040" w:hanging="360"/>
      </w:pPr>
    </w:lvl>
    <w:lvl w:ilvl="7" w:tplc="C872447C" w:tentative="1">
      <w:start w:val="1"/>
      <w:numFmt w:val="lowerLetter"/>
      <w:lvlText w:val="%8."/>
      <w:lvlJc w:val="left"/>
      <w:pPr>
        <w:ind w:left="5760" w:hanging="360"/>
      </w:pPr>
    </w:lvl>
    <w:lvl w:ilvl="8" w:tplc="BEEE5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4320697C"/>
    <w:multiLevelType w:val="multilevel"/>
    <w:tmpl w:val="2BEEAF4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3A84525"/>
    <w:multiLevelType w:val="hybridMultilevel"/>
    <w:tmpl w:val="6C9E5594"/>
    <w:lvl w:ilvl="0" w:tplc="77BCE0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32289382" w:tentative="1">
      <w:start w:val="1"/>
      <w:numFmt w:val="lowerLetter"/>
      <w:lvlText w:val="%2."/>
      <w:lvlJc w:val="left"/>
      <w:pPr>
        <w:ind w:left="1440" w:hanging="360"/>
      </w:pPr>
    </w:lvl>
    <w:lvl w:ilvl="2" w:tplc="693E0600" w:tentative="1">
      <w:start w:val="1"/>
      <w:numFmt w:val="lowerRoman"/>
      <w:lvlText w:val="%3."/>
      <w:lvlJc w:val="right"/>
      <w:pPr>
        <w:ind w:left="2160" w:hanging="180"/>
      </w:pPr>
    </w:lvl>
    <w:lvl w:ilvl="3" w:tplc="ABEE4236" w:tentative="1">
      <w:start w:val="1"/>
      <w:numFmt w:val="decimal"/>
      <w:lvlText w:val="%4."/>
      <w:lvlJc w:val="left"/>
      <w:pPr>
        <w:ind w:left="2880" w:hanging="360"/>
      </w:pPr>
    </w:lvl>
    <w:lvl w:ilvl="4" w:tplc="7C7867E4" w:tentative="1">
      <w:start w:val="1"/>
      <w:numFmt w:val="lowerLetter"/>
      <w:lvlText w:val="%5."/>
      <w:lvlJc w:val="left"/>
      <w:pPr>
        <w:ind w:left="3600" w:hanging="360"/>
      </w:pPr>
    </w:lvl>
    <w:lvl w:ilvl="5" w:tplc="F1C471C6" w:tentative="1">
      <w:start w:val="1"/>
      <w:numFmt w:val="lowerRoman"/>
      <w:lvlText w:val="%6."/>
      <w:lvlJc w:val="right"/>
      <w:pPr>
        <w:ind w:left="4320" w:hanging="180"/>
      </w:pPr>
    </w:lvl>
    <w:lvl w:ilvl="6" w:tplc="550C12F6" w:tentative="1">
      <w:start w:val="1"/>
      <w:numFmt w:val="decimal"/>
      <w:lvlText w:val="%7."/>
      <w:lvlJc w:val="left"/>
      <w:pPr>
        <w:ind w:left="5040" w:hanging="360"/>
      </w:pPr>
    </w:lvl>
    <w:lvl w:ilvl="7" w:tplc="C3A06D18" w:tentative="1">
      <w:start w:val="1"/>
      <w:numFmt w:val="lowerLetter"/>
      <w:lvlText w:val="%8."/>
      <w:lvlJc w:val="left"/>
      <w:pPr>
        <w:ind w:left="5760" w:hanging="360"/>
      </w:pPr>
    </w:lvl>
    <w:lvl w:ilvl="8" w:tplc="CC520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14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7. Juli 2023"/>
    <w:docVar w:name="Date.Format.Long.dateValue" w:val="45124"/>
    <w:docVar w:name="DocumentDate" w:val="17. Juli 2023"/>
    <w:docVar w:name="DocumentDate.dateValue" w:val="45124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Merkblatt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20042916092586777004&quot;&gt;&lt;Field Name=&quot;IDName&quot; Value=&quot;BKD, Dienststelle Gymnasialbildung_KSREU_KSR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Kantonsschule Reussbühl Luzern&quot;/&gt;&lt;Field Name=&quot;AddressB2&quot; Value=&quot;&quot;/&gt;&lt;Field Name=&quot;AddressB3&quot; Value=&quot;&quot;/&gt;&lt;Field Name=&quot;AddressB4&quot; Value=&quot;&quot;/&gt;&lt;Field Name=&quot;AddressN1&quot; Value=&quot;Ruopigenstrasse 40&quot;/&gt;&lt;Field Name=&quot;AddressN2&quot; Value=&quot;6015 Luzern&quot;/&gt;&lt;Field Name=&quot;AddressN3&quot; Value=&quot;&quot;/&gt;&lt;Field Name=&quot;AddressN4&quot; Value=&quot;&quot;/&gt;&lt;Field Name=&quot;Postcode&quot; Value=&quot;6015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349 72 00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info.ksreu@edulu.ch&quot;/&gt;&lt;Field Name=&quot;Internet&quot; Value=&quot;ksreussbuehl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2004291609258677700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0052015464373299749&quot;&gt;&lt;Field Name=&quot;IDName&quot; Value=&quot;Häfliger Katja, DGym-KSREU&quot;/&gt;&lt;Field Name=&quot;Name&quot; Value=&quot;Katja Häfliger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katja.haefliger@edulu.ch&quot;/&gt;&lt;Field Name=&quot;Function&quot; Value=&quot;L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ak&quot;/&gt;&lt;Field Name=&quot;SignatureAdditional2&quot; Value=&quot;&quot;/&gt;&lt;Field Name=&quot;SignatureAdditional1&quot; Value=&quot;&quot;/&gt;&lt;Field Name=&quot;Lizenz_noetig&quot; Value=&quot;Ja&quot;/&gt;&lt;Field Name=&quot;Data_UID&quot; Value=&quot;20200520154643732997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0052015464373299749&quot;&gt;&lt;Field Name=&quot;IDName&quot; Value=&quot;Häfliger Katja, DGym-KSREU&quot;/&gt;&lt;Field Name=&quot;Name&quot; Value=&quot;Katja Häfliger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katja.haefliger@edulu.ch&quot;/&gt;&lt;Field Name=&quot;Function&quot; Value=&quot;L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ak&quot;/&gt;&lt;Field Name=&quot;SignatureAdditional2&quot; Value=&quot;&quot;/&gt;&lt;Field Name=&quot;SignatureAdditional1&quot; Value=&quot;&quot;/&gt;&lt;Field Name=&quot;Lizenz_noetig&quot; Value=&quot;Ja&quot;/&gt;&lt;Field Name=&quot;Data_UID&quot; Value=&quot;20200520154643732997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20052014582995224575&quot;&gt;&lt;Field Name=&quot;IDName&quot; Value=&quot;Studer Annette, DGym-KSREU&quot;/&gt;&lt;Field Name=&quot;Name&quot; Value=&quot;lic. phil. Annette Studer&quot;/&gt;&lt;Field Name=&quot;PersonalNumber&quot; Value=&quot;&quot;/&gt;&lt;Field Name=&quot;DirectPhone&quot; Value=&quot;041 349 72 10&quot;/&gt;&lt;Field Name=&quot;DirectFax&quot; Value=&quot;&quot;/&gt;&lt;Field Name=&quot;Mobile&quot; Value=&quot;&quot;/&gt;&lt;Field Name=&quot;EMail&quot; Value=&quot;annette.studer@edulu.ch&quot;/&gt;&lt;Field Name=&quot;Function&quot; Value=&quot;Rekto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t&quot;/&gt;&lt;Field Name=&quot;SignatureAdditional2&quot; Value=&quot;&quot;/&gt;&lt;Field Name=&quot;SignatureAdditional1&quot; Value=&quot;&quot;/&gt;&lt;Field Name=&quot;Lizenz_noetig&quot; Value=&quot;Ja&quot;/&gt;&lt;Field Name=&quot;Data_UID&quot; Value=&quot;20200520145829952245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0052015464373299749&quot;&gt;&lt;Field Name=&quot;IDName&quot; Value=&quot;Häfliger Katja, DGym-KSREU&quot;/&gt;&lt;Field Name=&quot;Name&quot; Value=&quot;Katja Häfliger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katja.haefliger@edulu.ch&quot;/&gt;&lt;Field Name=&quot;Function&quot; Value=&quot;L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ak&quot;/&gt;&lt;Field Name=&quot;SignatureAdditional2&quot; Value=&quot;&quot;/&gt;&lt;Field Name=&quot;SignatureAdditional1&quot; Value=&quot;&quot;/&gt;&lt;Field Name=&quot;Lizenz_noetig&quot; Value=&quot;Ja&quot;/&gt;&lt;Field Name=&quot;Data_UID&quot; Value=&quot;20200520154643732997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20021815460896382442&quot; Name=&quot;DocumentDate&quot; Value=&quot;17. Juli 2023&quot;/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7171103214545256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F27AA"/>
    <w:rsid w:val="000200F1"/>
    <w:rsid w:val="000A16F3"/>
    <w:rsid w:val="000E5BE8"/>
    <w:rsid w:val="001018F9"/>
    <w:rsid w:val="00123702"/>
    <w:rsid w:val="00172C04"/>
    <w:rsid w:val="00174503"/>
    <w:rsid w:val="00175EBE"/>
    <w:rsid w:val="001C5178"/>
    <w:rsid w:val="001D57B1"/>
    <w:rsid w:val="001F2D95"/>
    <w:rsid w:val="0023209D"/>
    <w:rsid w:val="0024681A"/>
    <w:rsid w:val="0025651B"/>
    <w:rsid w:val="002B3FF0"/>
    <w:rsid w:val="002E7A47"/>
    <w:rsid w:val="002F239D"/>
    <w:rsid w:val="00300F6C"/>
    <w:rsid w:val="00307867"/>
    <w:rsid w:val="00345887"/>
    <w:rsid w:val="00357DF5"/>
    <w:rsid w:val="003647B9"/>
    <w:rsid w:val="003852D0"/>
    <w:rsid w:val="0038697D"/>
    <w:rsid w:val="003C193B"/>
    <w:rsid w:val="003F27AA"/>
    <w:rsid w:val="003F6350"/>
    <w:rsid w:val="004051B8"/>
    <w:rsid w:val="0041633F"/>
    <w:rsid w:val="00423592"/>
    <w:rsid w:val="00430AE6"/>
    <w:rsid w:val="00473DA5"/>
    <w:rsid w:val="00486E98"/>
    <w:rsid w:val="004B737A"/>
    <w:rsid w:val="004D42DB"/>
    <w:rsid w:val="004E28F0"/>
    <w:rsid w:val="0051144A"/>
    <w:rsid w:val="00515076"/>
    <w:rsid w:val="005204A7"/>
    <w:rsid w:val="00525B2E"/>
    <w:rsid w:val="00567466"/>
    <w:rsid w:val="005D5658"/>
    <w:rsid w:val="005F74D5"/>
    <w:rsid w:val="00604F77"/>
    <w:rsid w:val="0064435F"/>
    <w:rsid w:val="006602E5"/>
    <w:rsid w:val="00667F19"/>
    <w:rsid w:val="0068319F"/>
    <w:rsid w:val="0069686D"/>
    <w:rsid w:val="006A1459"/>
    <w:rsid w:val="006A1BB4"/>
    <w:rsid w:val="006A6CF5"/>
    <w:rsid w:val="006B1A43"/>
    <w:rsid w:val="006C1F88"/>
    <w:rsid w:val="006E1EC8"/>
    <w:rsid w:val="006F3B14"/>
    <w:rsid w:val="0071472D"/>
    <w:rsid w:val="00716896"/>
    <w:rsid w:val="007177FC"/>
    <w:rsid w:val="00733592"/>
    <w:rsid w:val="007626FD"/>
    <w:rsid w:val="007B3107"/>
    <w:rsid w:val="007D3D7B"/>
    <w:rsid w:val="007D4485"/>
    <w:rsid w:val="007E3206"/>
    <w:rsid w:val="00820963"/>
    <w:rsid w:val="00820C87"/>
    <w:rsid w:val="00837F53"/>
    <w:rsid w:val="008406F4"/>
    <w:rsid w:val="0085437E"/>
    <w:rsid w:val="00893B28"/>
    <w:rsid w:val="009043C5"/>
    <w:rsid w:val="009212EB"/>
    <w:rsid w:val="009217EB"/>
    <w:rsid w:val="009440AC"/>
    <w:rsid w:val="00953E88"/>
    <w:rsid w:val="009839A3"/>
    <w:rsid w:val="009A0982"/>
    <w:rsid w:val="009A572C"/>
    <w:rsid w:val="009A5804"/>
    <w:rsid w:val="009F1807"/>
    <w:rsid w:val="00A2576F"/>
    <w:rsid w:val="00A56B58"/>
    <w:rsid w:val="00A965C0"/>
    <w:rsid w:val="00AA4365"/>
    <w:rsid w:val="00AD7729"/>
    <w:rsid w:val="00B27243"/>
    <w:rsid w:val="00B3577B"/>
    <w:rsid w:val="00B820A6"/>
    <w:rsid w:val="00B82438"/>
    <w:rsid w:val="00BA72BD"/>
    <w:rsid w:val="00BE00B7"/>
    <w:rsid w:val="00BE7C59"/>
    <w:rsid w:val="00C12A74"/>
    <w:rsid w:val="00C5017F"/>
    <w:rsid w:val="00C82FBA"/>
    <w:rsid w:val="00CA64EB"/>
    <w:rsid w:val="00CD35EA"/>
    <w:rsid w:val="00CE2947"/>
    <w:rsid w:val="00CF5541"/>
    <w:rsid w:val="00CF6858"/>
    <w:rsid w:val="00D2114E"/>
    <w:rsid w:val="00D41C00"/>
    <w:rsid w:val="00D43E9E"/>
    <w:rsid w:val="00D63040"/>
    <w:rsid w:val="00D67CE1"/>
    <w:rsid w:val="00DB2341"/>
    <w:rsid w:val="00DC0310"/>
    <w:rsid w:val="00DC1D4F"/>
    <w:rsid w:val="00E05C01"/>
    <w:rsid w:val="00E2237C"/>
    <w:rsid w:val="00E5022B"/>
    <w:rsid w:val="00E90268"/>
    <w:rsid w:val="00EB28BF"/>
    <w:rsid w:val="00F01027"/>
    <w:rsid w:val="00F0670D"/>
    <w:rsid w:val="00F451C9"/>
    <w:rsid w:val="00F652A3"/>
    <w:rsid w:val="00F715D6"/>
    <w:rsid w:val="00F83449"/>
    <w:rsid w:val="00F90C52"/>
    <w:rsid w:val="00FB6DFB"/>
    <w:rsid w:val="00FF3E75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D5858"/>
  <w15:docId w15:val="{2BDEDE27-A0BF-4D14-ADEB-6559E521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7C"/>
  </w:style>
  <w:style w:type="paragraph" w:styleId="Heading1">
    <w:name w:val="heading 1"/>
    <w:basedOn w:val="Normal"/>
    <w:next w:val="Normal"/>
    <w:link w:val="Heading1Char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Normal"/>
    <w:rsid w:val="004E28F0"/>
    <w:rPr>
      <w:b/>
      <w:sz w:val="24"/>
    </w:rPr>
  </w:style>
  <w:style w:type="paragraph" w:customStyle="1" w:styleId="AbsenderText">
    <w:name w:val="Absender_Text"/>
    <w:basedOn w:val="Normal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Normal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Normal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Normal"/>
    <w:rsid w:val="007B5068"/>
    <w:pPr>
      <w:ind w:left="4253" w:hanging="4253"/>
    </w:pPr>
  </w:style>
  <w:style w:type="paragraph" w:customStyle="1" w:styleId="NormalKeepTogether">
    <w:name w:val="NormalKeepTogether"/>
    <w:basedOn w:val="Normal"/>
    <w:rsid w:val="00156F24"/>
    <w:pPr>
      <w:keepNext/>
      <w:keepLines/>
    </w:pPr>
  </w:style>
  <w:style w:type="paragraph" w:customStyle="1" w:styleId="PositionWithValue">
    <w:name w:val="PositionWithValue"/>
    <w:basedOn w:val="Normal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Normal"/>
    <w:next w:val="Normal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Normal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Normal"/>
    <w:rsid w:val="007B5068"/>
    <w:pPr>
      <w:ind w:left="425" w:hanging="425"/>
    </w:pPr>
  </w:style>
  <w:style w:type="paragraph" w:customStyle="1" w:styleId="Topic300">
    <w:name w:val="Topic300"/>
    <w:basedOn w:val="Normal"/>
    <w:rsid w:val="007B5068"/>
    <w:pPr>
      <w:ind w:left="1701" w:hanging="1701"/>
    </w:pPr>
  </w:style>
  <w:style w:type="paragraph" w:customStyle="1" w:styleId="Topic600">
    <w:name w:val="Topic600"/>
    <w:basedOn w:val="Normal"/>
    <w:rsid w:val="007B5068"/>
    <w:pPr>
      <w:ind w:left="3402" w:hanging="3402"/>
    </w:pPr>
  </w:style>
  <w:style w:type="paragraph" w:customStyle="1" w:styleId="Topic900">
    <w:name w:val="Topic900"/>
    <w:basedOn w:val="Normal"/>
    <w:rsid w:val="007B5068"/>
    <w:pPr>
      <w:ind w:left="5103" w:hanging="5103"/>
    </w:pPr>
  </w:style>
  <w:style w:type="paragraph" w:customStyle="1" w:styleId="Topic075Line">
    <w:name w:val="Topic075Line"/>
    <w:basedOn w:val="Normal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Normal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Normal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Normal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Normal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Normal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Normal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Strong">
    <w:name w:val="Strong"/>
    <w:qFormat/>
    <w:rsid w:val="00256E98"/>
    <w:rPr>
      <w:b/>
      <w:bCs/>
    </w:rPr>
  </w:style>
  <w:style w:type="paragraph" w:customStyle="1" w:styleId="Inhalts-Typ">
    <w:name w:val="Inhalts-Typ"/>
    <w:basedOn w:val="Normal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Subtitle">
    <w:name w:val="Subtitle"/>
    <w:basedOn w:val="Normal"/>
    <w:next w:val="Normal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Normal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Normal"/>
    <w:rsid w:val="00423592"/>
    <w:pPr>
      <w:ind w:left="425" w:hanging="425"/>
    </w:pPr>
    <w:rPr>
      <w:lang w:val="en-US"/>
    </w:rPr>
  </w:style>
  <w:style w:type="character" w:styleId="Emphasis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Normal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Normal"/>
    <w:rsid w:val="002C10EE"/>
    <w:rPr>
      <w:color w:val="808080"/>
      <w:sz w:val="12"/>
    </w:rPr>
  </w:style>
  <w:style w:type="paragraph" w:styleId="EnvelopeReturn">
    <w:name w:val="envelope return"/>
    <w:basedOn w:val="Normal"/>
    <w:semiHidden/>
    <w:rsid w:val="00FE274A"/>
    <w:rPr>
      <w:rFonts w:cs="Arial"/>
    </w:rPr>
  </w:style>
  <w:style w:type="paragraph" w:styleId="EnvelopeAddress">
    <w:name w:val="envelope address"/>
    <w:basedOn w:val="Normal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Normal"/>
    <w:next w:val="Normal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Normal"/>
    <w:next w:val="Normal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Normal"/>
    <w:next w:val="Normal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Normal"/>
    <w:next w:val="Normal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Normal"/>
    <w:next w:val="Normal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TOC1">
    <w:name w:val="toc 1"/>
    <w:basedOn w:val="Normal"/>
    <w:next w:val="Normal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TOC2">
    <w:name w:val="toc 2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TOC3">
    <w:name w:val="toc 3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DefaultParagraphFon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TOC6">
    <w:name w:val="toc 6"/>
    <w:basedOn w:val="Normal"/>
    <w:next w:val="Normal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TOC4">
    <w:name w:val="toc 4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leGrid">
    <w:name w:val="Table Grid"/>
    <w:basedOn w:val="TableNormal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TOC7">
    <w:name w:val="toc 7"/>
    <w:basedOn w:val="Normal"/>
    <w:next w:val="Normal"/>
    <w:autoRedefine/>
    <w:uiPriority w:val="39"/>
    <w:rsid w:val="003C6BE6"/>
    <w:pPr>
      <w:spacing w:after="100"/>
      <w:ind w:left="1321"/>
    </w:pPr>
  </w:style>
  <w:style w:type="paragraph" w:styleId="TOC8">
    <w:name w:val="toc 8"/>
    <w:basedOn w:val="Normal"/>
    <w:next w:val="Normal"/>
    <w:autoRedefine/>
    <w:uiPriority w:val="39"/>
    <w:rsid w:val="003C6BE6"/>
    <w:pPr>
      <w:spacing w:after="100"/>
      <w:ind w:left="1542"/>
    </w:pPr>
  </w:style>
  <w:style w:type="paragraph" w:styleId="TOC9">
    <w:name w:val="toc 9"/>
    <w:basedOn w:val="Normal"/>
    <w:next w:val="Normal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Normal"/>
    <w:uiPriority w:val="1"/>
    <w:rsid w:val="00486E98"/>
    <w:pPr>
      <w:keepNext/>
      <w:keepLines/>
      <w:outlineLvl w:val="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860C3F"/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ootnoteReference">
    <w:name w:val="footnote reference"/>
    <w:basedOn w:val="DefaultParagraphFon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Normal"/>
    <w:next w:val="Normal"/>
    <w:rsid w:val="00623549"/>
    <w:rPr>
      <w:rFonts w:cs="Arial"/>
    </w:rPr>
  </w:style>
  <w:style w:type="paragraph" w:customStyle="1" w:styleId="Vorstossnummer">
    <w:name w:val="Vorstossnummer"/>
    <w:basedOn w:val="Normal"/>
    <w:next w:val="Normal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DefaultParagraphFont"/>
    <w:link w:val="Vorstossnummer"/>
    <w:rsid w:val="00DB2341"/>
    <w:rPr>
      <w:b/>
      <w:caps/>
      <w:sz w:val="24"/>
      <w:szCs w:val="24"/>
      <w:lang w:val="de-CH"/>
    </w:rPr>
  </w:style>
  <w:style w:type="paragraph" w:styleId="ListParagraph">
    <w:name w:val="List Paragraph"/>
    <w:basedOn w:val="Normal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Normal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Normal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Normal"/>
    <w:rsid w:val="000200F1"/>
    <w:pPr>
      <w:numPr>
        <w:numId w:val="7"/>
      </w:numPr>
    </w:pPr>
  </w:style>
  <w:style w:type="paragraph" w:customStyle="1" w:styleId="ListWithNumbers">
    <w:name w:val="ListWithNumbers"/>
    <w:basedOn w:val="Normal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Heading2Char">
    <w:name w:val="Heading 2 Char"/>
    <w:basedOn w:val="DefaultParagraphFont"/>
    <w:link w:val="Heading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le">
    <w:name w:val="Title"/>
    <w:basedOn w:val="Normal"/>
    <w:next w:val="Normal"/>
    <w:link w:val="TitleChar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DefaultParagraphFon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ceholderText">
    <w:name w:val="Placeholder Text"/>
    <w:basedOn w:val="DefaultParagraphFont"/>
    <w:uiPriority w:val="99"/>
    <w:semiHidden/>
    <w:rsid w:val="005D5658"/>
    <w:rPr>
      <w:color w:val="808080"/>
      <w:lang w:val="de-CH"/>
    </w:rPr>
  </w:style>
  <w:style w:type="paragraph" w:styleId="NormalWeb">
    <w:name w:val="Normal (Web)"/>
    <w:basedOn w:val="Normal"/>
    <w:semiHidden/>
    <w:unhideWhenUsed/>
    <w:rsid w:val="00E2237C"/>
    <w:rPr>
      <w:sz w:val="24"/>
      <w:szCs w:val="24"/>
    </w:rPr>
  </w:style>
  <w:style w:type="paragraph" w:styleId="BlockText">
    <w:name w:val="Block Text"/>
    <w:basedOn w:val="Normal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ediumList2-Accent2">
    <w:name w:val="Medium List 2 Accent 2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Normal"/>
    <w:next w:val="Normal"/>
    <w:autoRedefine/>
    <w:semiHidden/>
    <w:unhideWhenUsed/>
    <w:rsid w:val="00E2237C"/>
    <w:pPr>
      <w:ind w:left="220" w:hanging="220"/>
    </w:pPr>
  </w:style>
  <w:style w:type="paragraph" w:styleId="IndexHeading">
    <w:name w:val="index heading"/>
    <w:basedOn w:val="Normal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ediumList2">
    <w:name w:val="Medium List 2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ediumList2-Accent1">
    <w:name w:val="Medium List 2 Accent 1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ample">
    <w:name w:val="HTML Sample"/>
    <w:basedOn w:val="DefaultParagraphFon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TOAHeading">
    <w:name w:val="toa heading"/>
    <w:basedOn w:val="Normal"/>
    <w:next w:val="Normal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DefaultParagraphFon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Typewriter">
    <w:name w:val="HTML Typewriter"/>
    <w:basedOn w:val="DefaultParagraphFon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Preformatted">
    <w:name w:val="HTML Preformatted"/>
    <w:basedOn w:val="Normal"/>
    <w:link w:val="HTMLPreformattedChar"/>
    <w:semiHidden/>
    <w:unhideWhenUsed/>
    <w:rsid w:val="00E2237C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237C"/>
    <w:rPr>
      <w:sz w:val="20"/>
      <w:szCs w:val="20"/>
      <w:lang w:val="de-CH"/>
    </w:rPr>
  </w:style>
  <w:style w:type="paragraph" w:styleId="MacroText">
    <w:name w:val="macro"/>
    <w:link w:val="MacroTextChar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237C"/>
    <w:rPr>
      <w:sz w:val="20"/>
      <w:szCs w:val="20"/>
      <w:lang w:val="de-CH"/>
    </w:rPr>
  </w:style>
  <w:style w:type="paragraph" w:styleId="PlainText">
    <w:name w:val="Plain Text"/>
    <w:basedOn w:val="Normal"/>
    <w:link w:val="PlainTextChar"/>
    <w:semiHidden/>
    <w:unhideWhenUsed/>
    <w:rsid w:val="00E2237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237C"/>
    <w:rPr>
      <w:sz w:val="21"/>
      <w:szCs w:val="21"/>
      <w:lang w:val="de-CH"/>
    </w:rPr>
  </w:style>
  <w:style w:type="character" w:styleId="HTMLKeyboard">
    <w:name w:val="HTML Keyboard"/>
    <w:basedOn w:val="DefaultParagraphFon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customStyle="1" w:styleId="Haupttitel">
    <w:name w:val="Haupttitel"/>
    <w:basedOn w:val="Normal"/>
    <w:next w:val="Normal"/>
    <w:rsid w:val="00175EBE"/>
    <w:rPr>
      <w:b/>
      <w:color w:val="000000" w:themeColor="text1"/>
      <w:kern w:val="10"/>
      <w:sz w:val="26"/>
    </w:rPr>
  </w:style>
  <w:style w:type="paragraph" w:customStyle="1" w:styleId="Zwischentitel">
    <w:name w:val="Zwischentitel"/>
    <w:basedOn w:val="Normal"/>
    <w:next w:val="Normal"/>
    <w:rsid w:val="00175EBE"/>
    <w:rPr>
      <w:b/>
      <w:kern w:val="10"/>
    </w:rPr>
  </w:style>
  <w:style w:type="paragraph" w:styleId="Header">
    <w:name w:val="header"/>
    <w:basedOn w:val="Normal"/>
    <w:link w:val="HeaderChar"/>
    <w:unhideWhenUsed/>
    <w:rsid w:val="00175E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75EBE"/>
    <w:rPr>
      <w:lang w:val="de-CH"/>
    </w:rPr>
  </w:style>
  <w:style w:type="paragraph" w:styleId="Footer">
    <w:name w:val="footer"/>
    <w:basedOn w:val="Normal"/>
    <w:link w:val="FooterChar"/>
    <w:unhideWhenUsed/>
    <w:rsid w:val="00175E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75EBE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4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ille.Berger.EDULU\Desktop\KSR%20Merkblatt%20A4%20hoch%20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2E2820F0D4BC2AAF86E7C8E77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CFDF-4B51-4BE8-BBCA-23C3561869CE}"/>
      </w:docPartPr>
      <w:docPartBody>
        <w:p w:rsidR="00000000" w:rsidRDefault="008063D2">
          <w:pPr>
            <w:pStyle w:val="D802E2820F0D4BC2AAF86E7C8E77216E"/>
          </w:pPr>
          <w:r>
            <w:t>‍</w:t>
          </w:r>
        </w:p>
      </w:docPartBody>
    </w:docPart>
    <w:docPart>
      <w:docPartPr>
        <w:name w:val="6171009DC629475BAA0C669EE263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6A77-0BA8-4DFC-8B3B-798FA0A5ADE9}"/>
      </w:docPartPr>
      <w:docPartBody>
        <w:p w:rsidR="00000000" w:rsidRDefault="008063D2">
          <w:pPr>
            <w:pStyle w:val="6171009DC629475BAA0C669EE263764B"/>
          </w:pPr>
          <w:r w:rsidRPr="00357DF5">
            <w:rPr>
              <w:rStyle w:val="Strong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D2"/>
    <w:rsid w:val="0080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02E2820F0D4BC2AAF86E7C8E77216E">
    <w:name w:val="D802E2820F0D4BC2AAF86E7C8E77216E"/>
  </w:style>
  <w:style w:type="character" w:styleId="Strong">
    <w:name w:val="Strong"/>
    <w:qFormat/>
    <w:rPr>
      <w:b/>
      <w:bCs/>
    </w:rPr>
  </w:style>
  <w:style w:type="paragraph" w:customStyle="1" w:styleId="6171009DC629475BAA0C669EE263764B">
    <w:name w:val="6171009DC629475BAA0C669EE2637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53CA4B3D2DA40A4321EACFF09E2AC" ma:contentTypeVersion="15" ma:contentTypeDescription="Ein neues Dokument erstellen." ma:contentTypeScope="" ma:versionID="271fd9ae25a9e3bb8523a27dd569ee21">
  <xsd:schema xmlns:xsd="http://www.w3.org/2001/XMLSchema" xmlns:xs="http://www.w3.org/2001/XMLSchema" xmlns:p="http://schemas.microsoft.com/office/2006/metadata/properties" xmlns:ns2="50daf1ca-4258-4b12-a9c3-b714275db071" xmlns:ns3="ed5346ab-b586-45fa-bb8c-7d5c1a0f6133" targetNamespace="http://schemas.microsoft.com/office/2006/metadata/properties" ma:root="true" ma:fieldsID="1483d14cd0efeaeb875019366a9d43a6" ns2:_="" ns3:_="">
    <xsd:import namespace="50daf1ca-4258-4b12-a9c3-b714275db071"/>
    <xsd:import namespace="ed5346ab-b586-45fa-bb8c-7d5c1a0f6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f1ca-4258-4b12-a9c3-b714275db0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841735-99e2-4685-b96b-0a6992831351}" ma:internalName="TaxCatchAll" ma:showField="CatchAllData" ma:web="50daf1ca-4258-4b12-a9c3-b714275db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46ab-b586-45fa-bb8c-7d5c1a0f6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a16ba4c5-514f-471a-8004-1e490f973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MasterProperties">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5346ab-b586-45fa-bb8c-7d5c1a0f6133">
      <Terms xmlns="http://schemas.microsoft.com/office/infopath/2007/PartnerControls"/>
    </lcf76f155ced4ddcb4097134ff3c332f>
    <TaxCatchAll xmlns="50daf1ca-4258-4b12-a9c3-b714275db071" xsi:nil="true"/>
  </documentManagement>
</p:properties>
</file>

<file path=customXml/item5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fficeatwork xmlns="http://schemas.officeatwork.com/Media"/>
</file>

<file path=customXml/item8.xml><?xml version="1.0" encoding="utf-8"?>
<officeatwork xmlns="http://schemas.officeatwork.com/CustomXMLPart">
  <Organisation1>Kantonsschule Reussbühl Luzern</Organisation1>
  <CityDateInitials>Luzern, 17. Juli 2023 hak</CityDateInitials>
  <FooterNormal/>
  <FooterBold/>
  <Departement>Bildungs- und Kulturdepartement
</Departement>
</officeatwork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B921-FA29-460F-9E25-14304FA7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af1ca-4258-4b12-a9c3-b714275db071"/>
    <ds:schemaRef ds:uri="ed5346ab-b586-45fa-bb8c-7d5c1a0f6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38083-AD3A-4792-A398-C5381DBDD55C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496C994F-E520-4BD9-965D-3F434B6A2BD4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054061DB-F3BA-4C77-B092-DE0C779CD221}">
  <ds:schemaRefs>
    <ds:schemaRef ds:uri="http://schemas.microsoft.com/office/2006/metadata/properties"/>
    <ds:schemaRef ds:uri="http://schemas.microsoft.com/office/infopath/2007/PartnerControls"/>
    <ds:schemaRef ds:uri="ed5346ab-b586-45fa-bb8c-7d5c1a0f6133"/>
    <ds:schemaRef ds:uri="50daf1ca-4258-4b12-a9c3-b714275db071"/>
  </ds:schemaRefs>
</ds:datastoreItem>
</file>

<file path=customXml/itemProps5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46869C1B-1FF5-42BF-B286-536971B0CAF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8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9.xml><?xml version="1.0" encoding="utf-8"?>
<ds:datastoreItem xmlns:ds="http://schemas.openxmlformats.org/officeDocument/2006/customXml" ds:itemID="{74819D01-1EE8-40FB-A1D3-6F9DD67E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KSR Merkblatt A4 hoch neu.dotx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>Katja Häfliger</Manager>
  <Company>Bildungs- und Kulturdepartement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[Betreff]</dc:subject>
  <dc:creator>Berger Cyrille</dc:creator>
  <cp:keywords/>
  <dc:description/>
  <cp:lastModifiedBy>KSREU; Berger Cyrille (Lehrperson)</cp:lastModifiedBy>
  <cp:revision>4</cp:revision>
  <dcterms:created xsi:type="dcterms:W3CDTF">2024-07-01T12:05:00Z</dcterms:created>
  <dcterms:modified xsi:type="dcterms:W3CDTF">2024-07-01T12:13:00Z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hak</vt:lpwstr>
  </property>
  <property fmtid="{D5CDD505-2E9C-101B-9397-08002B2CF9AE}" pid="3" name="Author.Name">
    <vt:lpwstr>Katja Häfliger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/>
  </property>
  <property fmtid="{D5CDD505-2E9C-101B-9397-08002B2CF9AE}" pid="14" name="Contactperson.Name">
    <vt:lpwstr>Katja Häfliger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Kantonsschule Reussbühl Luzern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Ruopigenstrasse 40</vt:lpwstr>
  </property>
  <property fmtid="{D5CDD505-2E9C-101B-9397-08002B2CF9AE}" pid="36" name="Organisation.AddressN2">
    <vt:lpwstr>6015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>info.ksreu@edulu.ch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ksreussbuehl.lu.ch</vt:lpwstr>
  </property>
  <property fmtid="{D5CDD505-2E9C-101B-9397-08002B2CF9AE}" pid="51" name="Organisation.Telefon">
    <vt:lpwstr>041 349 72 00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  <property fmtid="{D5CDD505-2E9C-101B-9397-08002B2CF9AE}" pid="59" name="oawInfo">
    <vt:lpwstr/>
  </property>
  <property fmtid="{D5CDD505-2E9C-101B-9397-08002B2CF9AE}" pid="60" name="oawDisplayName">
    <vt:lpwstr/>
  </property>
  <property fmtid="{D5CDD505-2E9C-101B-9397-08002B2CF9AE}" pid="61" name="oawID">
    <vt:lpwstr/>
  </property>
  <property fmtid="{D5CDD505-2E9C-101B-9397-08002B2CF9AE}" pid="62" name="Recipient.EMail">
    <vt:lpwstr/>
  </property>
  <property fmtid="{D5CDD505-2E9C-101B-9397-08002B2CF9AE}" pid="63" name="ContentTypeId">
    <vt:lpwstr>0x010100AE953CA4B3D2DA40A4321EACFF09E2AC</vt:lpwstr>
  </property>
</Properties>
</file>