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820963" w:rsidRPr="001D57B1" w:rsidTr="00F83449">
        <w:trPr>
          <w:cantSplit/>
          <w:trHeight w:val="293"/>
        </w:trPr>
        <w:tc>
          <w:tcPr>
            <w:tcW w:w="50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729" w:rsidRPr="001D57B1" w:rsidRDefault="000F3B72" w:rsidP="0041633F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E80522C68FC744DEAB4C5DA24C7C7775"/>
                </w:placeholder>
                <w:dataBinding w:prefixMappings="xmlns:ns='http://schemas.officeatwork.com/CustomXMLPart'" w:xpath="/ns:officeatwork/ns:Departement" w:storeItemID="{761508E6-D1DE-4CB7-B82D-D36A3AC6D8CB}"/>
                <w:text w:multiLine="1"/>
              </w:sdtPr>
              <w:sdtEndPr/>
              <w:sdtContent>
                <w:r w:rsidR="001D57B1">
                  <w:t>Bildungs- und Kulturdepartement</w:t>
                </w:r>
                <w:r w:rsidR="001D57B1">
                  <w:br/>
                </w:r>
              </w:sdtContent>
            </w:sdt>
            <w:r w:rsidR="00175EBE" w:rsidRPr="001D57B1">
              <w:t>‍</w:t>
            </w:r>
            <w:sdt>
              <w:sdtPr>
                <w:rPr>
                  <w:rStyle w:val="Strong"/>
                </w:rPr>
                <w:tag w:val="Organisation1"/>
                <w:id w:val="1195656151"/>
                <w:placeholder>
                  <w:docPart w:val="116F59FCA7F04B2389EEF187D6885824"/>
                </w:placeholder>
                <w:dataBinding w:prefixMappings="xmlns:ns='http://schemas.officeatwork.com/CustomXMLPart'" w:xpath="/ns:officeatwork/ns:Organisation1" w:storeItemID="{761508E6-D1DE-4CB7-B82D-D36A3AC6D8CB}"/>
                <w:text w:multiLine="1"/>
              </w:sdtPr>
              <w:sdtEndPr>
                <w:rPr>
                  <w:rStyle w:val="Strong"/>
                </w:rPr>
              </w:sdtEndPr>
              <w:sdtContent>
                <w:r w:rsidR="001D57B1">
                  <w:rPr>
                    <w:rStyle w:val="Strong"/>
                  </w:rPr>
                  <w:t xml:space="preserve">Kantonsschule </w:t>
                </w:r>
                <w:proofErr w:type="spellStart"/>
                <w:r w:rsidR="001D57B1">
                  <w:rPr>
                    <w:rStyle w:val="Strong"/>
                  </w:rPr>
                  <w:t>Reussbühl</w:t>
                </w:r>
                <w:proofErr w:type="spellEnd"/>
                <w:r w:rsidR="001D57B1">
                  <w:rPr>
                    <w:rStyle w:val="Strong"/>
                  </w:rPr>
                  <w:t xml:space="preserve"> Luzern</w:t>
                </w:r>
              </w:sdtContent>
            </w:sdt>
          </w:p>
        </w:tc>
      </w:tr>
      <w:tr w:rsidR="00820963" w:rsidRPr="001D57B1" w:rsidTr="00F83449">
        <w:trPr>
          <w:cantSplit/>
          <w:trHeight w:val="213"/>
        </w:trPr>
        <w:tc>
          <w:tcPr>
            <w:tcW w:w="5069" w:type="dxa"/>
            <w:vMerge/>
            <w:vAlign w:val="center"/>
          </w:tcPr>
          <w:p w:rsidR="003852D0" w:rsidRPr="001D57B1" w:rsidRDefault="003852D0">
            <w:pPr>
              <w:rPr>
                <w:rFonts w:cs="Arial"/>
                <w:sz w:val="16"/>
                <w:szCs w:val="16"/>
                <w:highlight w:val="white"/>
              </w:rPr>
            </w:pPr>
          </w:p>
        </w:tc>
      </w:tr>
    </w:tbl>
    <w:p w:rsidR="003852D0" w:rsidRPr="001D57B1" w:rsidRDefault="003852D0" w:rsidP="00F83449">
      <w:pPr>
        <w:pStyle w:val="CityDate"/>
        <w:spacing w:before="0"/>
        <w:rPr>
          <w:sz w:val="2"/>
          <w:szCs w:val="2"/>
        </w:rPr>
        <w:sectPr w:rsidR="003852D0" w:rsidRPr="001D57B1" w:rsidSect="001D57B1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1758" w:right="1134" w:bottom="1134" w:left="1701" w:header="567" w:footer="420" w:gutter="0"/>
          <w:cols w:space="708"/>
          <w:docGrid w:linePitch="360"/>
        </w:sectPr>
      </w:pPr>
    </w:p>
    <w:p w:rsidR="003852D0" w:rsidRPr="001D57B1" w:rsidRDefault="003852D0" w:rsidP="003852D0"/>
    <w:p w:rsidR="009A0982" w:rsidRPr="00480F11" w:rsidRDefault="00480F11" w:rsidP="00480F11">
      <w:pPr>
        <w:jc w:val="right"/>
        <w:rPr>
          <w:b/>
        </w:rPr>
      </w:pPr>
      <w:proofErr w:type="spellStart"/>
      <w:r w:rsidRPr="00480F11">
        <w:rPr>
          <w:b/>
        </w:rPr>
        <w:t>Famiglie</w:t>
      </w:r>
      <w:proofErr w:type="spellEnd"/>
      <w:r w:rsidRPr="00480F11">
        <w:rPr>
          <w:b/>
        </w:rPr>
        <w:t xml:space="preserve"> e </w:t>
      </w:r>
      <w:proofErr w:type="spellStart"/>
      <w:r w:rsidRPr="00480F11">
        <w:rPr>
          <w:b/>
        </w:rPr>
        <w:t>istituzioni</w:t>
      </w:r>
      <w:proofErr w:type="spellEnd"/>
      <w:r w:rsidRPr="00480F11">
        <w:rPr>
          <w:b/>
        </w:rPr>
        <w:t xml:space="preserve"> di </w:t>
      </w:r>
      <w:proofErr w:type="spellStart"/>
      <w:r w:rsidRPr="00480F11">
        <w:rPr>
          <w:b/>
        </w:rPr>
        <w:t>accoglienza</w:t>
      </w:r>
      <w:proofErr w:type="spellEnd"/>
      <w:r w:rsidR="00175EBE" w:rsidRPr="00480F11">
        <w:rPr>
          <w:b/>
        </w:rPr>
        <w:fldChar w:fldCharType="begin"/>
      </w:r>
      <w:r w:rsidR="00175EBE" w:rsidRPr="00480F11">
        <w:rPr>
          <w:b/>
        </w:rPr>
        <w:instrText xml:space="preserve"> IF </w:instrText>
      </w:r>
      <w:r w:rsidR="00175EBE" w:rsidRPr="00480F11">
        <w:rPr>
          <w:b/>
        </w:rPr>
        <w:fldChar w:fldCharType="begin"/>
      </w:r>
      <w:r w:rsidR="00175EBE" w:rsidRPr="00480F11">
        <w:rPr>
          <w:b/>
        </w:rPr>
        <w:instrText xml:space="preserve"> DOCPROPERTY "CustomField.ContentTypeLetter"\*CHARFORMAT </w:instrText>
      </w:r>
      <w:r w:rsidR="00175EBE" w:rsidRPr="00480F11">
        <w:rPr>
          <w:b/>
        </w:rPr>
        <w:fldChar w:fldCharType="end"/>
      </w:r>
      <w:r w:rsidR="00175EBE" w:rsidRPr="00480F11">
        <w:rPr>
          <w:b/>
        </w:rPr>
        <w:instrText>="leer" "" "</w:instrText>
      </w:r>
      <w:r w:rsidR="00175EBE" w:rsidRPr="00480F11">
        <w:rPr>
          <w:b/>
        </w:rPr>
        <w:fldChar w:fldCharType="begin"/>
      </w:r>
      <w:r w:rsidR="00175EBE" w:rsidRPr="00480F11">
        <w:rPr>
          <w:b/>
        </w:rPr>
        <w:instrText xml:space="preserve"> IF </w:instrText>
      </w:r>
      <w:r w:rsidR="00175EBE" w:rsidRPr="00480F11">
        <w:rPr>
          <w:b/>
        </w:rPr>
        <w:fldChar w:fldCharType="begin"/>
      </w:r>
      <w:r w:rsidR="00175EBE" w:rsidRPr="00480F11">
        <w:rPr>
          <w:b/>
        </w:rPr>
        <w:instrText xml:space="preserve"> DOCPROPERTY "CustomField.ContentTypeLetter"\*CHARFORMAT </w:instrText>
      </w:r>
      <w:r w:rsidR="00175EBE" w:rsidRPr="00480F11">
        <w:rPr>
          <w:b/>
        </w:rPr>
        <w:fldChar w:fldCharType="end"/>
      </w:r>
      <w:r w:rsidR="00175EBE" w:rsidRPr="00480F11">
        <w:rPr>
          <w:b/>
        </w:rPr>
        <w:instrText>="Leer" "" "</w:instrText>
      </w:r>
      <w:r w:rsidR="00175EBE" w:rsidRPr="00480F11">
        <w:rPr>
          <w:b/>
        </w:rPr>
        <w:fldChar w:fldCharType="begin"/>
      </w:r>
      <w:r w:rsidR="00175EBE" w:rsidRPr="00480F11">
        <w:rPr>
          <w:b/>
        </w:rPr>
        <w:instrText xml:space="preserve"> IF </w:instrText>
      </w:r>
      <w:r w:rsidR="00175EBE" w:rsidRPr="00480F11">
        <w:rPr>
          <w:b/>
        </w:rPr>
        <w:fldChar w:fldCharType="begin"/>
      </w:r>
      <w:r w:rsidR="00175EBE" w:rsidRPr="00480F11">
        <w:rPr>
          <w:b/>
        </w:rPr>
        <w:instrText xml:space="preserve"> DOCPROPERTY "CustomField.ContentTypeLetter"\*CHARFORMAT </w:instrText>
      </w:r>
      <w:r w:rsidR="00175EBE" w:rsidRPr="00480F11">
        <w:rPr>
          <w:b/>
        </w:rPr>
        <w:fldChar w:fldCharType="end"/>
      </w:r>
      <w:r w:rsidR="00175EBE" w:rsidRPr="00480F11">
        <w:rPr>
          <w:b/>
        </w:rPr>
        <w:instrText>="" "" "</w:instrText>
      </w:r>
    </w:p>
    <w:p w:rsidR="009A0982" w:rsidRPr="00480F11" w:rsidRDefault="009839A3" w:rsidP="00480F11">
      <w:pPr>
        <w:pStyle w:val="Inhalts-Typ"/>
        <w:jc w:val="right"/>
      </w:pPr>
      <w:fldSimple w:instr=" DOCPROPERTY &quot;CustomField.ContentTypeLetter&quot;\*CHARFORMAT ">
        <w:r w:rsidR="00E2237C" w:rsidRPr="00480F11">
          <w:instrText>CustomField.ContentTypeLetter</w:instrText>
        </w:r>
      </w:fldSimple>
    </w:p>
    <w:p w:rsidR="003852D0" w:rsidRPr="00480F11" w:rsidRDefault="00175EBE" w:rsidP="00480F11">
      <w:pPr>
        <w:tabs>
          <w:tab w:val="right" w:pos="9072"/>
        </w:tabs>
        <w:jc w:val="right"/>
        <w:rPr>
          <w:b/>
        </w:rPr>
      </w:pPr>
      <w:r w:rsidRPr="00480F11">
        <w:rPr>
          <w:b/>
        </w:rPr>
        <w:instrText xml:space="preserve">" \&lt;OawJumpToField value=0/&gt; </w:instrText>
      </w:r>
      <w:r w:rsidRPr="00480F11">
        <w:rPr>
          <w:b/>
        </w:rPr>
        <w:fldChar w:fldCharType="end"/>
      </w:r>
      <w:r w:rsidRPr="00480F11">
        <w:rPr>
          <w:b/>
        </w:rPr>
        <w:instrText xml:space="preserve">" </w:instrText>
      </w:r>
      <w:r w:rsidRPr="00480F11">
        <w:rPr>
          <w:b/>
        </w:rPr>
        <w:fldChar w:fldCharType="end"/>
      </w:r>
      <w:r w:rsidRPr="00480F11">
        <w:rPr>
          <w:b/>
        </w:rPr>
        <w:instrText xml:space="preserve">" </w:instrText>
      </w:r>
      <w:r w:rsidRPr="00480F11">
        <w:rPr>
          <w:b/>
        </w:rPr>
        <w:fldChar w:fldCharType="end"/>
      </w:r>
      <w:bookmarkStart w:id="18" w:name="Metadaten"/>
      <w:bookmarkEnd w:id="18"/>
    </w:p>
    <w:p w:rsidR="00480F11" w:rsidRDefault="00480F11" w:rsidP="00480F11">
      <w:pPr>
        <w:pStyle w:val="Header"/>
        <w:tabs>
          <w:tab w:val="clear" w:pos="4536"/>
          <w:tab w:val="clear" w:pos="9072"/>
        </w:tabs>
        <w:ind w:firstLine="6"/>
        <w:jc w:val="both"/>
        <w:rPr>
          <w:rFonts w:asciiTheme="minorHAnsi" w:hAnsiTheme="minorHAnsi" w:cstheme="minorHAnsi"/>
          <w:b/>
          <w:sz w:val="30"/>
          <w:szCs w:val="30"/>
          <w:lang w:val="it-IT"/>
        </w:rPr>
      </w:pPr>
    </w:p>
    <w:p w:rsidR="00480F11" w:rsidRPr="008C6C0C" w:rsidRDefault="00480F11" w:rsidP="00480F11">
      <w:pPr>
        <w:pStyle w:val="Header"/>
        <w:tabs>
          <w:tab w:val="clear" w:pos="4536"/>
          <w:tab w:val="clear" w:pos="9072"/>
        </w:tabs>
        <w:ind w:firstLine="6"/>
        <w:jc w:val="both"/>
        <w:rPr>
          <w:rFonts w:asciiTheme="minorHAnsi" w:hAnsiTheme="minorHAnsi" w:cstheme="minorHAnsi"/>
          <w:lang w:val="it-IT"/>
        </w:rPr>
      </w:pPr>
      <w:r w:rsidRPr="008C6C0C">
        <w:rPr>
          <w:rFonts w:asciiTheme="minorHAnsi" w:hAnsiTheme="minorHAnsi" w:cstheme="minorHAnsi"/>
          <w:b/>
          <w:sz w:val="30"/>
          <w:szCs w:val="30"/>
          <w:lang w:val="it-IT"/>
        </w:rPr>
        <w:t>Modulo d’iscrizione</w:t>
      </w:r>
      <w:r w:rsidRPr="008C6C0C">
        <w:rPr>
          <w:rFonts w:asciiTheme="minorHAnsi" w:hAnsiTheme="minorHAnsi" w:cstheme="minorHAnsi"/>
          <w:b/>
          <w:sz w:val="32"/>
          <w:lang w:val="it-IT"/>
        </w:rPr>
        <w:t xml:space="preserve"> </w:t>
      </w:r>
      <w:r w:rsidRPr="008C6C0C">
        <w:rPr>
          <w:rFonts w:asciiTheme="minorHAnsi" w:hAnsiTheme="minorHAnsi" w:cstheme="minorHAnsi"/>
          <w:lang w:val="it-IT"/>
        </w:rPr>
        <w:t xml:space="preserve">(da inviare </w:t>
      </w:r>
      <w:r>
        <w:rPr>
          <w:rFonts w:asciiTheme="minorHAnsi" w:hAnsiTheme="minorHAnsi" w:cstheme="minorHAnsi"/>
          <w:lang w:val="it-IT"/>
        </w:rPr>
        <w:t>al seguente indirizzo</w:t>
      </w:r>
      <w:r w:rsidRPr="008C6C0C">
        <w:rPr>
          <w:rFonts w:asciiTheme="minorHAnsi" w:hAnsiTheme="minorHAnsi" w:cstheme="minorHAnsi"/>
          <w:lang w:val="it-IT"/>
        </w:rPr>
        <w:t xml:space="preserve">, </w:t>
      </w:r>
      <w:r>
        <w:rPr>
          <w:rFonts w:asciiTheme="minorHAnsi" w:hAnsiTheme="minorHAnsi" w:cstheme="minorHAnsi"/>
          <w:lang w:val="it-IT"/>
        </w:rPr>
        <w:t>all’attenzione di</w:t>
      </w:r>
      <w:r w:rsidRPr="008C6C0C"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Samanta</w:t>
      </w:r>
      <w:proofErr w:type="spellEnd"/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Blaschi</w:t>
      </w:r>
      <w:proofErr w:type="spellEnd"/>
      <w:r w:rsidRPr="008C6C0C">
        <w:rPr>
          <w:rFonts w:asciiTheme="minorHAnsi" w:hAnsiTheme="minorHAnsi" w:cstheme="minorHAnsi"/>
          <w:lang w:val="it-IT"/>
        </w:rPr>
        <w:t>)</w:t>
      </w:r>
    </w:p>
    <w:p w:rsidR="00480F11" w:rsidRPr="008C6C0C" w:rsidRDefault="00480F11" w:rsidP="00480F11">
      <w:pPr>
        <w:pStyle w:val="Header"/>
        <w:tabs>
          <w:tab w:val="clear" w:pos="4536"/>
          <w:tab w:val="clear" w:pos="9072"/>
        </w:tabs>
        <w:ind w:left="5664" w:hanging="5664"/>
        <w:jc w:val="both"/>
        <w:rPr>
          <w:rFonts w:asciiTheme="minorHAnsi" w:hAnsiTheme="minorHAnsi" w:cstheme="minorHAnsi"/>
          <w:b/>
          <w:lang w:val="it-IT"/>
        </w:rPr>
      </w:pPr>
    </w:p>
    <w:p w:rsidR="00480F11" w:rsidRPr="008C6C0C" w:rsidRDefault="00480F11" w:rsidP="00480F11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Cognome</w:t>
      </w:r>
      <w:r w:rsidRPr="008C6C0C">
        <w:rPr>
          <w:rFonts w:asciiTheme="minorHAnsi" w:hAnsiTheme="minorHAnsi" w:cstheme="minorHAnsi"/>
          <w:lang w:val="it-IT"/>
        </w:rPr>
        <w:t xml:space="preserve">, </w:t>
      </w:r>
      <w:r>
        <w:rPr>
          <w:rFonts w:asciiTheme="minorHAnsi" w:hAnsiTheme="minorHAnsi" w:cstheme="minorHAnsi"/>
          <w:lang w:val="it-IT"/>
        </w:rPr>
        <w:t>nome</w:t>
      </w:r>
      <w:r w:rsidRPr="008C6C0C">
        <w:rPr>
          <w:rFonts w:asciiTheme="minorHAnsi" w:hAnsiTheme="minorHAnsi" w:cstheme="minorHAnsi"/>
          <w:lang w:val="it-IT"/>
        </w:rPr>
        <w:t> </w:t>
      </w:r>
      <w:r w:rsidRPr="008C6C0C">
        <w:rPr>
          <w:rFonts w:asciiTheme="minorHAnsi" w:hAnsiTheme="minorHAnsi" w:cstheme="minorHAnsi"/>
          <w:lang w:val="it-IT"/>
        </w:rPr>
        <w:tab/>
        <w:t>______________________________________________________________</w:t>
      </w:r>
      <w:r>
        <w:rPr>
          <w:rFonts w:asciiTheme="minorHAnsi" w:hAnsiTheme="minorHAnsi" w:cstheme="minorHAnsi"/>
          <w:lang w:val="it-IT"/>
        </w:rPr>
        <w:t>_</w:t>
      </w:r>
    </w:p>
    <w:p w:rsidR="00480F11" w:rsidRPr="008C6C0C" w:rsidRDefault="00480F11" w:rsidP="00480F11">
      <w:pPr>
        <w:jc w:val="both"/>
        <w:rPr>
          <w:rFonts w:asciiTheme="minorHAnsi" w:hAnsiTheme="minorHAnsi" w:cstheme="minorHAnsi"/>
          <w:lang w:val="it-IT"/>
        </w:rPr>
      </w:pPr>
    </w:p>
    <w:p w:rsidR="00480F11" w:rsidRPr="008C6C0C" w:rsidRDefault="00480F11" w:rsidP="00480F11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Indirizzo</w:t>
      </w:r>
      <w:r w:rsidRPr="008C6C0C">
        <w:rPr>
          <w:rFonts w:asciiTheme="minorHAnsi" w:hAnsiTheme="minorHAnsi" w:cstheme="minorHAnsi"/>
          <w:lang w:val="it-IT"/>
        </w:rPr>
        <w:t> </w:t>
      </w:r>
      <w:r w:rsidRPr="008C6C0C">
        <w:rPr>
          <w:rFonts w:asciiTheme="minorHAnsi" w:hAnsiTheme="minorHAnsi" w:cstheme="minorHAnsi"/>
          <w:lang w:val="it-IT"/>
        </w:rPr>
        <w:tab/>
      </w:r>
      <w:r w:rsidRPr="008C6C0C">
        <w:rPr>
          <w:rFonts w:asciiTheme="minorHAnsi" w:hAnsiTheme="minorHAnsi" w:cstheme="minorHAnsi"/>
          <w:lang w:val="it-IT"/>
        </w:rPr>
        <w:tab/>
        <w:t>______________________________________________________________</w:t>
      </w:r>
      <w:r>
        <w:rPr>
          <w:rFonts w:asciiTheme="minorHAnsi" w:hAnsiTheme="minorHAnsi" w:cstheme="minorHAnsi"/>
          <w:lang w:val="it-IT"/>
        </w:rPr>
        <w:t>_</w:t>
      </w:r>
    </w:p>
    <w:p w:rsidR="00480F11" w:rsidRPr="008C6C0C" w:rsidRDefault="00480F11" w:rsidP="00480F11">
      <w:pPr>
        <w:jc w:val="both"/>
        <w:rPr>
          <w:rFonts w:asciiTheme="minorHAnsi" w:hAnsiTheme="minorHAnsi" w:cstheme="minorHAnsi"/>
          <w:lang w:val="it-IT"/>
        </w:rPr>
      </w:pPr>
    </w:p>
    <w:p w:rsidR="00480F11" w:rsidRDefault="00480F11" w:rsidP="00480F11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E</w:t>
      </w:r>
      <w:r w:rsidRPr="008C6C0C">
        <w:rPr>
          <w:rFonts w:asciiTheme="minorHAnsi" w:hAnsiTheme="minorHAnsi" w:cstheme="minorHAnsi"/>
          <w:lang w:val="it-IT"/>
        </w:rPr>
        <w:t>-mail </w:t>
      </w:r>
      <w:r w:rsidRPr="008C6C0C">
        <w:rPr>
          <w:rFonts w:asciiTheme="minorHAnsi" w:hAnsiTheme="minorHAnsi" w:cstheme="minorHAnsi"/>
          <w:lang w:val="it-IT"/>
        </w:rPr>
        <w:tab/>
      </w:r>
      <w:r w:rsidRPr="008C6C0C">
        <w:rPr>
          <w:rFonts w:asciiTheme="minorHAnsi" w:hAnsiTheme="minorHAnsi" w:cstheme="minorHAnsi"/>
          <w:lang w:val="it-IT"/>
        </w:rPr>
        <w:tab/>
      </w:r>
      <w:r w:rsidRPr="008C6C0C">
        <w:rPr>
          <w:rFonts w:asciiTheme="minorHAnsi" w:hAnsiTheme="minorHAnsi" w:cstheme="minorHAnsi"/>
          <w:lang w:val="it-IT"/>
        </w:rPr>
        <w:tab/>
        <w:t>______________________________________</w:t>
      </w:r>
    </w:p>
    <w:p w:rsidR="00480F11" w:rsidRDefault="00480F11" w:rsidP="00480F11">
      <w:pPr>
        <w:jc w:val="both"/>
        <w:rPr>
          <w:rFonts w:asciiTheme="minorHAnsi" w:hAnsiTheme="minorHAnsi" w:cstheme="minorHAnsi"/>
          <w:lang w:val="it-IT"/>
        </w:rPr>
      </w:pPr>
    </w:p>
    <w:p w:rsidR="00480F11" w:rsidRPr="008C6C0C" w:rsidRDefault="00480F11" w:rsidP="00480F11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N</w:t>
      </w:r>
      <w:r w:rsidRPr="008C6C0C">
        <w:rPr>
          <w:rFonts w:asciiTheme="minorHAnsi" w:hAnsiTheme="minorHAnsi" w:cstheme="minorHAnsi"/>
          <w:lang w:val="it-IT"/>
        </w:rPr>
        <w:t xml:space="preserve">umero di telefono </w:t>
      </w:r>
      <w:r>
        <w:rPr>
          <w:rFonts w:asciiTheme="minorHAnsi" w:hAnsiTheme="minorHAnsi" w:cstheme="minorHAnsi"/>
          <w:sz w:val="20"/>
          <w:lang w:val="it-IT"/>
        </w:rPr>
        <w:tab/>
      </w:r>
      <w:r w:rsidRPr="008C6C0C">
        <w:rPr>
          <w:rFonts w:asciiTheme="minorHAnsi" w:hAnsiTheme="minorHAnsi" w:cstheme="minorHAnsi"/>
          <w:lang w:val="it-IT"/>
        </w:rPr>
        <w:t>______________________________________</w:t>
      </w:r>
    </w:p>
    <w:p w:rsidR="00480F11" w:rsidRPr="008C6C0C" w:rsidRDefault="00480F11" w:rsidP="00480F11">
      <w:pPr>
        <w:jc w:val="both"/>
        <w:rPr>
          <w:rFonts w:cs="Arial"/>
          <w:sz w:val="20"/>
          <w:lang w:val="it-IT"/>
        </w:rPr>
      </w:pPr>
      <w:r w:rsidRPr="008C6C0C">
        <w:rPr>
          <w:rFonts w:cs="Arial"/>
          <w:sz w:val="20"/>
          <w:lang w:val="it-IT"/>
        </w:rPr>
        <w:tab/>
      </w:r>
    </w:p>
    <w:p w:rsidR="00480F11" w:rsidRPr="008C6C0C" w:rsidRDefault="00480F11" w:rsidP="00480F11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P</w:t>
      </w:r>
      <w:r w:rsidRPr="008C6C0C">
        <w:rPr>
          <w:rFonts w:asciiTheme="minorHAnsi" w:hAnsiTheme="minorHAnsi" w:cstheme="minorHAnsi"/>
          <w:lang w:val="it-IT"/>
        </w:rPr>
        <w:t>rofession</w:t>
      </w:r>
      <w:r>
        <w:rPr>
          <w:rFonts w:asciiTheme="minorHAnsi" w:hAnsiTheme="minorHAnsi" w:cstheme="minorHAnsi"/>
          <w:lang w:val="it-IT"/>
        </w:rPr>
        <w:t>e</w:t>
      </w:r>
      <w:r w:rsidRPr="008C6C0C">
        <w:rPr>
          <w:rFonts w:asciiTheme="minorHAnsi" w:hAnsiTheme="minorHAnsi" w:cstheme="minorHAnsi"/>
          <w:lang w:val="it-IT"/>
        </w:rPr>
        <w:t> </w:t>
      </w:r>
      <w:r w:rsidRPr="008C6C0C">
        <w:rPr>
          <w:rFonts w:asciiTheme="minorHAnsi" w:hAnsiTheme="minorHAnsi" w:cstheme="minorHAnsi"/>
          <w:lang w:val="it-IT"/>
        </w:rPr>
        <w:tab/>
      </w:r>
      <w:r w:rsidRPr="008C6C0C">
        <w:rPr>
          <w:rFonts w:asciiTheme="minorHAnsi" w:hAnsiTheme="minorHAnsi" w:cstheme="minorHAnsi"/>
          <w:lang w:val="it-IT"/>
        </w:rPr>
        <w:tab/>
        <w:t xml:space="preserve">______________________________________ </w:t>
      </w:r>
    </w:p>
    <w:p w:rsidR="00480F11" w:rsidRPr="008C6C0C" w:rsidRDefault="00480F11" w:rsidP="00480F11">
      <w:pPr>
        <w:jc w:val="both"/>
        <w:rPr>
          <w:rFonts w:asciiTheme="minorHAnsi" w:hAnsiTheme="minorHAnsi" w:cstheme="minorHAnsi"/>
          <w:sz w:val="20"/>
          <w:lang w:val="it-IT"/>
        </w:rPr>
      </w:pPr>
    </w:p>
    <w:p w:rsidR="00480F11" w:rsidRPr="008C6C0C" w:rsidRDefault="00480F11" w:rsidP="00480F11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Bambini</w:t>
      </w:r>
      <w:r w:rsidRPr="008C6C0C">
        <w:rPr>
          <w:rFonts w:asciiTheme="minorHAnsi" w:hAnsiTheme="minorHAnsi" w:cstheme="minorHAnsi"/>
          <w:lang w:val="it-IT"/>
        </w:rPr>
        <w:t xml:space="preserve"> </w:t>
      </w:r>
      <w:r w:rsidRPr="008C6C0C">
        <w:rPr>
          <w:rFonts w:asciiTheme="minorHAnsi" w:hAnsiTheme="minorHAnsi" w:cstheme="minorHAnsi"/>
          <w:lang w:val="it-IT"/>
        </w:rPr>
        <w:tab/>
      </w:r>
      <w:r w:rsidRPr="008C6C0C">
        <w:rPr>
          <w:rFonts w:asciiTheme="minorHAnsi" w:hAnsiTheme="minorHAnsi" w:cstheme="minorHAnsi"/>
          <w:lang w:val="it-IT"/>
        </w:rPr>
        <w:tab/>
        <w:t>______________________________________________________________</w:t>
      </w:r>
      <w:r>
        <w:rPr>
          <w:rFonts w:asciiTheme="minorHAnsi" w:hAnsiTheme="minorHAnsi" w:cstheme="minorHAnsi"/>
          <w:lang w:val="it-IT"/>
        </w:rPr>
        <w:t>_</w:t>
      </w:r>
    </w:p>
    <w:p w:rsidR="00480F11" w:rsidRPr="008C6C0C" w:rsidRDefault="00480F11" w:rsidP="00480F11">
      <w:pPr>
        <w:jc w:val="both"/>
        <w:rPr>
          <w:rFonts w:asciiTheme="minorHAnsi" w:hAnsiTheme="minorHAnsi" w:cstheme="minorHAnsi"/>
          <w:sz w:val="20"/>
          <w:lang w:val="it-IT"/>
        </w:rPr>
      </w:pPr>
      <w:r w:rsidRPr="008C6C0C">
        <w:rPr>
          <w:rFonts w:asciiTheme="minorHAnsi" w:hAnsiTheme="minorHAnsi" w:cstheme="minorHAnsi"/>
          <w:sz w:val="20"/>
          <w:lang w:val="it-IT"/>
        </w:rPr>
        <w:t>(</w:t>
      </w:r>
      <w:r>
        <w:rPr>
          <w:rFonts w:asciiTheme="minorHAnsi" w:hAnsiTheme="minorHAnsi" w:cstheme="minorHAnsi"/>
          <w:sz w:val="20"/>
          <w:lang w:val="it-IT"/>
        </w:rPr>
        <w:t>nome</w:t>
      </w:r>
      <w:r w:rsidRPr="008C6C0C">
        <w:rPr>
          <w:rFonts w:asciiTheme="minorHAnsi" w:hAnsiTheme="minorHAnsi" w:cstheme="minorHAnsi"/>
          <w:sz w:val="20"/>
          <w:lang w:val="it-IT"/>
        </w:rPr>
        <w:t xml:space="preserve">, </w:t>
      </w:r>
      <w:r>
        <w:rPr>
          <w:rFonts w:asciiTheme="minorHAnsi" w:hAnsiTheme="minorHAnsi" w:cstheme="minorHAnsi"/>
          <w:sz w:val="20"/>
          <w:lang w:val="it-IT"/>
        </w:rPr>
        <w:t>età</w:t>
      </w:r>
      <w:r w:rsidRPr="008C6C0C">
        <w:rPr>
          <w:rFonts w:asciiTheme="minorHAnsi" w:hAnsiTheme="minorHAnsi" w:cstheme="minorHAnsi"/>
          <w:sz w:val="20"/>
          <w:lang w:val="it-IT"/>
        </w:rPr>
        <w:t>)</w:t>
      </w:r>
      <w:r w:rsidRPr="008C6C0C">
        <w:rPr>
          <w:rFonts w:asciiTheme="minorHAnsi" w:hAnsiTheme="minorHAnsi" w:cstheme="minorHAnsi"/>
          <w:sz w:val="20"/>
          <w:lang w:val="it-IT"/>
        </w:rPr>
        <w:tab/>
      </w:r>
    </w:p>
    <w:p w:rsidR="00480F11" w:rsidRPr="008C6C0C" w:rsidRDefault="00480F11" w:rsidP="00480F11">
      <w:pPr>
        <w:jc w:val="both"/>
        <w:rPr>
          <w:rFonts w:asciiTheme="minorHAnsi" w:hAnsiTheme="minorHAnsi" w:cstheme="minorHAnsi"/>
          <w:sz w:val="20"/>
          <w:lang w:val="it-IT"/>
        </w:rPr>
      </w:pPr>
      <w:r w:rsidRPr="008C6C0C">
        <w:rPr>
          <w:rFonts w:asciiTheme="minorHAnsi" w:hAnsiTheme="minorHAnsi" w:cstheme="minorHAnsi"/>
          <w:sz w:val="20"/>
          <w:lang w:val="it-IT"/>
        </w:rPr>
        <w:tab/>
      </w:r>
      <w:r w:rsidRPr="008C6C0C">
        <w:rPr>
          <w:rFonts w:asciiTheme="minorHAnsi" w:hAnsiTheme="minorHAnsi" w:cstheme="minorHAnsi"/>
          <w:sz w:val="20"/>
          <w:lang w:val="it-IT"/>
        </w:rPr>
        <w:tab/>
      </w:r>
      <w:r w:rsidRPr="008C6C0C">
        <w:rPr>
          <w:rFonts w:asciiTheme="minorHAnsi" w:hAnsiTheme="minorHAnsi" w:cstheme="minorHAnsi"/>
          <w:sz w:val="20"/>
          <w:lang w:val="it-IT"/>
        </w:rPr>
        <w:tab/>
      </w:r>
      <w:r w:rsidRPr="008C6C0C">
        <w:rPr>
          <w:rFonts w:asciiTheme="minorHAnsi" w:hAnsiTheme="minorHAnsi" w:cstheme="minorHAnsi"/>
          <w:lang w:val="it-IT"/>
        </w:rPr>
        <w:t>____________________________________</w:t>
      </w:r>
      <w:r>
        <w:rPr>
          <w:rFonts w:asciiTheme="minorHAnsi" w:hAnsiTheme="minorHAnsi" w:cstheme="minorHAnsi"/>
          <w:lang w:val="it-IT"/>
        </w:rPr>
        <w:t>___________________________</w:t>
      </w:r>
    </w:p>
    <w:p w:rsidR="00480F11" w:rsidRPr="008C6C0C" w:rsidRDefault="00480F11" w:rsidP="00480F11">
      <w:pPr>
        <w:jc w:val="both"/>
        <w:rPr>
          <w:rFonts w:asciiTheme="minorHAnsi" w:hAnsiTheme="minorHAnsi" w:cstheme="minorHAnsi"/>
          <w:sz w:val="20"/>
          <w:lang w:val="it-IT"/>
        </w:rPr>
      </w:pPr>
    </w:p>
    <w:p w:rsidR="00480F11" w:rsidRPr="008C6C0C" w:rsidRDefault="00480F11" w:rsidP="00480F11">
      <w:pPr>
        <w:jc w:val="both"/>
        <w:rPr>
          <w:rFonts w:asciiTheme="minorHAnsi" w:hAnsiTheme="minorHAnsi" w:cstheme="minorHAnsi"/>
          <w:sz w:val="20"/>
          <w:lang w:val="it-IT"/>
        </w:rPr>
      </w:pPr>
      <w:r>
        <w:rPr>
          <w:rFonts w:asciiTheme="minorHAnsi" w:hAnsiTheme="minorHAnsi" w:cstheme="minorHAnsi"/>
          <w:lang w:val="it-IT"/>
        </w:rPr>
        <w:t>Animali domestici</w:t>
      </w:r>
      <w:r>
        <w:rPr>
          <w:rFonts w:asciiTheme="minorHAnsi" w:hAnsiTheme="minorHAnsi" w:cstheme="minorHAnsi"/>
          <w:lang w:val="it-IT"/>
        </w:rPr>
        <w:tab/>
      </w:r>
      <w:r w:rsidRPr="008C6C0C">
        <w:rPr>
          <w:rFonts w:asciiTheme="minorHAnsi" w:hAnsiTheme="minorHAnsi" w:cstheme="minorHAnsi"/>
          <w:sz w:val="20"/>
          <w:lang w:val="it-IT"/>
        </w:rPr>
        <w:t xml:space="preserve"> </w:t>
      </w:r>
      <w:r w:rsidRPr="008C6C0C">
        <w:rPr>
          <w:rFonts w:asciiTheme="minorHAnsi" w:hAnsiTheme="minorHAnsi" w:cstheme="minorHAnsi"/>
          <w:lang w:val="it-IT"/>
        </w:rPr>
        <w:t>____________________________________</w:t>
      </w:r>
      <w:r>
        <w:rPr>
          <w:rFonts w:asciiTheme="minorHAnsi" w:hAnsiTheme="minorHAnsi" w:cstheme="minorHAnsi"/>
          <w:lang w:val="it-IT"/>
        </w:rPr>
        <w:t>__________________________</w:t>
      </w:r>
    </w:p>
    <w:p w:rsidR="00480F11" w:rsidRPr="008C6C0C" w:rsidRDefault="00480F11" w:rsidP="00480F11">
      <w:pPr>
        <w:jc w:val="both"/>
        <w:rPr>
          <w:rFonts w:asciiTheme="minorHAnsi" w:hAnsiTheme="minorHAnsi" w:cstheme="minorHAnsi"/>
          <w:sz w:val="20"/>
          <w:lang w:val="it-IT"/>
        </w:rPr>
      </w:pPr>
      <w:r w:rsidRPr="008C6C0C">
        <w:rPr>
          <w:rFonts w:asciiTheme="minorHAnsi" w:hAnsiTheme="minorHAnsi" w:cstheme="minorHAnsi"/>
          <w:sz w:val="20"/>
          <w:lang w:val="it-IT"/>
        </w:rPr>
        <w:t>(</w:t>
      </w:r>
      <w:r>
        <w:rPr>
          <w:rFonts w:asciiTheme="minorHAnsi" w:hAnsiTheme="minorHAnsi" w:cstheme="minorHAnsi"/>
          <w:sz w:val="20"/>
          <w:lang w:val="it-IT"/>
        </w:rPr>
        <w:t>in caso di allergie</w:t>
      </w:r>
      <w:r w:rsidRPr="008C6C0C">
        <w:rPr>
          <w:rFonts w:asciiTheme="minorHAnsi" w:hAnsiTheme="minorHAnsi" w:cstheme="minorHAnsi"/>
          <w:sz w:val="20"/>
          <w:lang w:val="it-IT"/>
        </w:rPr>
        <w:t>)</w:t>
      </w:r>
    </w:p>
    <w:p w:rsidR="00480F11" w:rsidRPr="008C6C0C" w:rsidRDefault="00480F11" w:rsidP="00480F11">
      <w:pPr>
        <w:jc w:val="both"/>
        <w:rPr>
          <w:rFonts w:asciiTheme="minorHAnsi" w:hAnsiTheme="minorHAnsi" w:cstheme="minorHAnsi"/>
          <w:sz w:val="20"/>
          <w:lang w:val="it-IT"/>
        </w:rPr>
      </w:pPr>
      <w:r w:rsidRPr="008C6C0C">
        <w:rPr>
          <w:rFonts w:asciiTheme="minorHAnsi" w:hAnsiTheme="minorHAnsi" w:cstheme="minorHAnsi"/>
          <w:sz w:val="20"/>
          <w:lang w:val="it-IT"/>
        </w:rPr>
        <w:tab/>
      </w:r>
      <w:r w:rsidRPr="008C6C0C">
        <w:rPr>
          <w:rFonts w:asciiTheme="minorHAnsi" w:hAnsiTheme="minorHAnsi" w:cstheme="minorHAnsi"/>
          <w:sz w:val="20"/>
          <w:lang w:val="it-IT"/>
        </w:rPr>
        <w:tab/>
      </w:r>
      <w:r w:rsidRPr="008C6C0C">
        <w:rPr>
          <w:rFonts w:asciiTheme="minorHAnsi" w:hAnsiTheme="minorHAnsi" w:cstheme="minorHAnsi"/>
          <w:sz w:val="20"/>
          <w:lang w:val="it-IT"/>
        </w:rPr>
        <w:tab/>
      </w:r>
      <w:r w:rsidRPr="008C6C0C">
        <w:rPr>
          <w:rFonts w:asciiTheme="minorHAnsi" w:hAnsiTheme="minorHAnsi" w:cstheme="minorHAnsi"/>
          <w:lang w:val="it-IT"/>
        </w:rPr>
        <w:t>____________________________________</w:t>
      </w:r>
      <w:r>
        <w:rPr>
          <w:rFonts w:asciiTheme="minorHAnsi" w:hAnsiTheme="minorHAnsi" w:cstheme="minorHAnsi"/>
          <w:lang w:val="it-IT"/>
        </w:rPr>
        <w:t>___________________________</w:t>
      </w:r>
    </w:p>
    <w:p w:rsidR="00480F11" w:rsidRPr="008C6C0C" w:rsidRDefault="00480F11" w:rsidP="00480F11">
      <w:pPr>
        <w:jc w:val="both"/>
        <w:rPr>
          <w:rFonts w:asciiTheme="minorHAnsi" w:hAnsiTheme="minorHAnsi" w:cstheme="minorHAnsi"/>
          <w:sz w:val="20"/>
          <w:lang w:val="it-IT"/>
        </w:rPr>
      </w:pPr>
    </w:p>
    <w:p w:rsidR="00480F11" w:rsidRPr="008C6C0C" w:rsidRDefault="00480F11" w:rsidP="00480F11">
      <w:pPr>
        <w:jc w:val="both"/>
        <w:rPr>
          <w:rFonts w:asciiTheme="minorHAnsi" w:hAnsiTheme="minorHAnsi" w:cstheme="minorHAnsi"/>
          <w:sz w:val="20"/>
          <w:lang w:val="it-IT"/>
        </w:rPr>
      </w:pPr>
    </w:p>
    <w:p w:rsidR="00480F11" w:rsidRPr="008C6C0C" w:rsidRDefault="00480F11" w:rsidP="00480F11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Ci dichiariamo disposti ad accogliere nella nostra famiglia un ragazzo / una ragazza della scuola cantonale </w:t>
      </w:r>
      <w:proofErr w:type="spellStart"/>
      <w:r>
        <w:rPr>
          <w:rFonts w:asciiTheme="minorHAnsi" w:hAnsiTheme="minorHAnsi" w:cstheme="minorHAnsi"/>
          <w:lang w:val="it-IT"/>
        </w:rPr>
        <w:t>Reussbühl</w:t>
      </w:r>
      <w:proofErr w:type="spellEnd"/>
      <w:r>
        <w:rPr>
          <w:rFonts w:asciiTheme="minorHAnsi" w:hAnsiTheme="minorHAnsi" w:cstheme="minorHAnsi"/>
          <w:lang w:val="it-IT"/>
        </w:rPr>
        <w:t>-Lucerna.</w:t>
      </w:r>
    </w:p>
    <w:p w:rsidR="00480F11" w:rsidRPr="008C6C0C" w:rsidRDefault="00480F11" w:rsidP="00480F11">
      <w:pPr>
        <w:jc w:val="both"/>
        <w:rPr>
          <w:rFonts w:asciiTheme="minorHAnsi" w:hAnsiTheme="minorHAnsi" w:cstheme="minorHAnsi"/>
          <w:lang w:val="it-IT"/>
        </w:rPr>
      </w:pPr>
    </w:p>
    <w:p w:rsidR="00480F11" w:rsidRPr="008C6C0C" w:rsidRDefault="00480F11" w:rsidP="00480F11">
      <w:pPr>
        <w:jc w:val="both"/>
        <w:rPr>
          <w:rFonts w:asciiTheme="minorHAnsi" w:hAnsiTheme="minorHAnsi" w:cstheme="minorHAnsi"/>
          <w:lang w:val="it-IT"/>
        </w:rPr>
      </w:pPr>
      <w:r w:rsidRPr="008C6C0C">
        <w:rPr>
          <w:rFonts w:asciiTheme="minorHAnsi" w:hAnsiTheme="minorHAnsi" w:cstheme="minorHAnsi"/>
          <w:lang w:val="it-IT"/>
        </w:rPr>
        <w:sym w:font="Wingdings" w:char="F06F"/>
      </w:r>
      <w:r w:rsidRPr="008C6C0C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di sesso femminile o maschile</w:t>
      </w:r>
      <w:r w:rsidRPr="008C6C0C">
        <w:rPr>
          <w:rFonts w:asciiTheme="minorHAnsi" w:hAnsiTheme="minorHAnsi" w:cstheme="minorHAnsi"/>
          <w:lang w:val="it-IT"/>
        </w:rPr>
        <w:tab/>
      </w:r>
      <w:r w:rsidRPr="008C6C0C">
        <w:rPr>
          <w:rFonts w:asciiTheme="minorHAnsi" w:hAnsiTheme="minorHAnsi" w:cstheme="minorHAnsi"/>
          <w:lang w:val="it-IT"/>
        </w:rPr>
        <w:tab/>
      </w:r>
      <w:r w:rsidRPr="008C6C0C">
        <w:rPr>
          <w:rFonts w:asciiTheme="minorHAnsi" w:hAnsiTheme="minorHAnsi" w:cstheme="minorHAnsi"/>
          <w:lang w:val="it-IT"/>
        </w:rPr>
        <w:sym w:font="Wingdings" w:char="F06F"/>
      </w:r>
      <w:r w:rsidRPr="008C6C0C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una ragazza</w:t>
      </w:r>
      <w:r w:rsidRPr="008C6C0C">
        <w:rPr>
          <w:rFonts w:asciiTheme="minorHAnsi" w:hAnsiTheme="minorHAnsi" w:cstheme="minorHAnsi"/>
          <w:lang w:val="it-IT"/>
        </w:rPr>
        <w:tab/>
      </w:r>
      <w:r w:rsidRPr="008C6C0C">
        <w:rPr>
          <w:rFonts w:asciiTheme="minorHAnsi" w:hAnsiTheme="minorHAnsi" w:cstheme="minorHAnsi"/>
          <w:lang w:val="it-IT"/>
        </w:rPr>
        <w:tab/>
      </w:r>
      <w:r w:rsidRPr="008C6C0C">
        <w:rPr>
          <w:rFonts w:asciiTheme="minorHAnsi" w:hAnsiTheme="minorHAnsi" w:cstheme="minorHAnsi"/>
          <w:lang w:val="it-IT"/>
        </w:rPr>
        <w:sym w:font="Wingdings" w:char="F06F"/>
      </w:r>
      <w:r w:rsidRPr="008C6C0C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un ragazzo</w:t>
      </w:r>
    </w:p>
    <w:p w:rsidR="00480F11" w:rsidRPr="008C6C0C" w:rsidRDefault="00480F11" w:rsidP="00480F11">
      <w:pPr>
        <w:jc w:val="both"/>
        <w:rPr>
          <w:rFonts w:asciiTheme="minorHAnsi" w:hAnsiTheme="minorHAnsi" w:cstheme="minorHAnsi"/>
          <w:lang w:val="it-IT"/>
        </w:rPr>
      </w:pPr>
    </w:p>
    <w:p w:rsidR="00480F11" w:rsidRPr="008C6C0C" w:rsidRDefault="00480F11" w:rsidP="00480F11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Il nostro ospite / La nostra ospite dovrà svolgere i seguenti lavori</w:t>
      </w:r>
      <w:r w:rsidRPr="008C6C0C">
        <w:rPr>
          <w:rFonts w:asciiTheme="minorHAnsi" w:hAnsiTheme="minorHAnsi" w:cstheme="minorHAnsi"/>
          <w:lang w:val="it-IT"/>
        </w:rPr>
        <w:t xml:space="preserve">: </w:t>
      </w:r>
    </w:p>
    <w:p w:rsidR="00480F11" w:rsidRPr="008C6C0C" w:rsidRDefault="00480F11" w:rsidP="00480F11">
      <w:pPr>
        <w:jc w:val="both"/>
        <w:rPr>
          <w:rFonts w:asciiTheme="minorHAnsi" w:hAnsiTheme="minorHAnsi" w:cstheme="minorHAnsi"/>
          <w:sz w:val="20"/>
          <w:lang w:val="it-IT"/>
        </w:rPr>
      </w:pPr>
    </w:p>
    <w:p w:rsidR="00480F11" w:rsidRPr="00480F11" w:rsidRDefault="00480F11" w:rsidP="00480F11">
      <w:pPr>
        <w:jc w:val="both"/>
        <w:rPr>
          <w:rFonts w:asciiTheme="minorHAnsi" w:hAnsiTheme="minorHAnsi" w:cstheme="minorHAnsi"/>
          <w:b/>
          <w:sz w:val="20"/>
          <w:lang w:val="it-IT"/>
        </w:rPr>
      </w:pPr>
      <w:r w:rsidRPr="00480F11">
        <w:rPr>
          <w:rFonts w:asciiTheme="minorHAnsi" w:hAnsiTheme="minorHAnsi" w:cstheme="minorHAnsi"/>
          <w:b/>
          <w:sz w:val="20"/>
          <w:lang w:val="it-IT"/>
        </w:rPr>
        <w:t>_______________________________________________________________________________________</w:t>
      </w:r>
    </w:p>
    <w:p w:rsidR="00480F11" w:rsidRPr="00480F11" w:rsidRDefault="00480F11" w:rsidP="00480F11">
      <w:pPr>
        <w:jc w:val="both"/>
        <w:rPr>
          <w:rFonts w:asciiTheme="minorHAnsi" w:hAnsiTheme="minorHAnsi" w:cstheme="minorHAnsi"/>
          <w:b/>
          <w:sz w:val="20"/>
          <w:lang w:val="it-IT"/>
        </w:rPr>
      </w:pPr>
    </w:p>
    <w:p w:rsidR="00480F11" w:rsidRPr="00480F11" w:rsidRDefault="00480F11" w:rsidP="00480F11">
      <w:pPr>
        <w:jc w:val="both"/>
        <w:rPr>
          <w:rFonts w:asciiTheme="minorHAnsi" w:hAnsiTheme="minorHAnsi" w:cstheme="minorHAnsi"/>
          <w:b/>
          <w:sz w:val="20"/>
          <w:lang w:val="it-IT"/>
        </w:rPr>
      </w:pPr>
      <w:r w:rsidRPr="00480F11">
        <w:rPr>
          <w:rFonts w:asciiTheme="minorHAnsi" w:hAnsiTheme="minorHAnsi" w:cstheme="minorHAnsi"/>
          <w:b/>
          <w:sz w:val="20"/>
          <w:lang w:val="it-IT"/>
        </w:rPr>
        <w:t>_______________________________________________________________________________________</w:t>
      </w:r>
    </w:p>
    <w:p w:rsidR="00480F11" w:rsidRPr="008C6C0C" w:rsidRDefault="00480F11" w:rsidP="00480F11">
      <w:pPr>
        <w:jc w:val="both"/>
        <w:rPr>
          <w:rFonts w:asciiTheme="minorHAnsi" w:hAnsiTheme="minorHAnsi" w:cstheme="minorHAnsi"/>
          <w:sz w:val="20"/>
          <w:lang w:val="it-IT"/>
        </w:rPr>
      </w:pPr>
    </w:p>
    <w:p w:rsidR="00480F11" w:rsidRPr="008C6C0C" w:rsidRDefault="00480F11" w:rsidP="00480F11">
      <w:pPr>
        <w:spacing w:line="360" w:lineRule="auto"/>
        <w:jc w:val="both"/>
        <w:rPr>
          <w:rFonts w:asciiTheme="minorHAnsi" w:hAnsiTheme="minorHAnsi" w:cstheme="minorHAnsi"/>
          <w:lang w:val="it-IT"/>
        </w:rPr>
      </w:pPr>
      <w:r w:rsidRPr="008C6C0C">
        <w:rPr>
          <w:rFonts w:asciiTheme="minorHAnsi" w:hAnsiTheme="minorHAnsi" w:cstheme="minorHAnsi"/>
          <w:lang w:val="it-IT"/>
        </w:rPr>
        <w:sym w:font="Wingdings" w:char="F06F"/>
      </w:r>
      <w:r w:rsidRPr="008C6C0C">
        <w:rPr>
          <w:rFonts w:asciiTheme="minorHAnsi" w:hAnsiTheme="minorHAnsi" w:cstheme="minorHAnsi"/>
          <w:lang w:val="it-IT"/>
        </w:rPr>
        <w:t xml:space="preserve"> Non abbiamo alcune restrizioni per quanto concerne le date d’accoglienza</w:t>
      </w:r>
      <w:r>
        <w:rPr>
          <w:rFonts w:asciiTheme="minorHAnsi" w:hAnsiTheme="minorHAnsi" w:cstheme="minorHAnsi"/>
          <w:lang w:val="it-IT"/>
        </w:rPr>
        <w:t>.</w:t>
      </w:r>
    </w:p>
    <w:p w:rsidR="00480F11" w:rsidRPr="008C6C0C" w:rsidRDefault="00480F11" w:rsidP="00480F11">
      <w:pPr>
        <w:spacing w:line="360" w:lineRule="auto"/>
        <w:jc w:val="both"/>
        <w:rPr>
          <w:rFonts w:asciiTheme="minorHAnsi" w:hAnsiTheme="minorHAnsi" w:cstheme="minorHAnsi"/>
          <w:lang w:val="it-IT"/>
        </w:rPr>
      </w:pPr>
      <w:r w:rsidRPr="008C6C0C">
        <w:rPr>
          <w:rFonts w:asciiTheme="minorHAnsi" w:hAnsiTheme="minorHAnsi" w:cstheme="minorHAnsi"/>
          <w:lang w:val="it-IT"/>
        </w:rPr>
        <w:sym w:font="Wingdings" w:char="F06F"/>
      </w:r>
      <w:r w:rsidRPr="008C6C0C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Durante il seguente periodo / i seguenti periodi non saremo in grado di accogliere dei ragazzi</w:t>
      </w:r>
      <w:r w:rsidRPr="008C6C0C">
        <w:rPr>
          <w:rFonts w:asciiTheme="minorHAnsi" w:hAnsiTheme="minorHAnsi" w:cstheme="minorHAnsi"/>
          <w:lang w:val="it-IT"/>
        </w:rPr>
        <w:t>:</w:t>
      </w:r>
    </w:p>
    <w:p w:rsidR="00480F11" w:rsidRPr="008C6C0C" w:rsidRDefault="00480F11" w:rsidP="00480F11">
      <w:pPr>
        <w:spacing w:line="360" w:lineRule="auto"/>
        <w:jc w:val="both"/>
        <w:rPr>
          <w:rFonts w:asciiTheme="minorHAnsi" w:hAnsiTheme="minorHAnsi" w:cstheme="minorHAnsi"/>
          <w:sz w:val="20"/>
          <w:lang w:val="it-IT"/>
        </w:rPr>
      </w:pPr>
      <w:r w:rsidRPr="008C6C0C">
        <w:rPr>
          <w:rFonts w:asciiTheme="minorHAnsi" w:hAnsiTheme="minorHAnsi" w:cstheme="minorHAnsi"/>
          <w:lang w:val="it-IT"/>
        </w:rPr>
        <w:t>_______________________________________________________</w:t>
      </w:r>
      <w:r>
        <w:rPr>
          <w:rFonts w:asciiTheme="minorHAnsi" w:hAnsiTheme="minorHAnsi" w:cstheme="minorHAnsi"/>
          <w:lang w:val="it-IT"/>
        </w:rPr>
        <w:t>___________________________</w:t>
      </w:r>
    </w:p>
    <w:p w:rsidR="00480F11" w:rsidRPr="008C6C0C" w:rsidRDefault="00480F11" w:rsidP="00480F11">
      <w:pPr>
        <w:jc w:val="both"/>
        <w:rPr>
          <w:rFonts w:asciiTheme="minorHAnsi" w:hAnsiTheme="minorHAnsi" w:cstheme="minorHAnsi"/>
          <w:lang w:val="it-IT"/>
        </w:rPr>
      </w:pPr>
    </w:p>
    <w:p w:rsidR="00480F11" w:rsidRPr="00480F11" w:rsidRDefault="00480F11" w:rsidP="00480F11">
      <w:pPr>
        <w:jc w:val="both"/>
        <w:rPr>
          <w:rFonts w:asciiTheme="minorHAnsi" w:hAnsiTheme="minorHAnsi" w:cstheme="minorHAnsi"/>
          <w:b/>
          <w:lang w:val="it-IT"/>
        </w:rPr>
      </w:pPr>
      <w:r>
        <w:rPr>
          <w:rFonts w:asciiTheme="minorHAnsi" w:hAnsiTheme="minorHAnsi" w:cstheme="minorHAnsi"/>
          <w:lang w:val="it-IT"/>
        </w:rPr>
        <w:t>Ulteriori osservazioni</w:t>
      </w:r>
      <w:r w:rsidRPr="008C6C0C">
        <w:rPr>
          <w:rFonts w:asciiTheme="minorHAnsi" w:hAnsiTheme="minorHAnsi" w:cstheme="minorHAnsi"/>
          <w:lang w:val="it-IT"/>
        </w:rPr>
        <w:t xml:space="preserve"> </w:t>
      </w:r>
      <w:r w:rsidRPr="008C6C0C">
        <w:rPr>
          <w:rFonts w:asciiTheme="minorHAnsi" w:hAnsiTheme="minorHAnsi" w:cstheme="minorHAnsi"/>
          <w:lang w:val="it-IT"/>
        </w:rPr>
        <w:tab/>
      </w:r>
      <w:r w:rsidRPr="00480F11">
        <w:rPr>
          <w:rFonts w:asciiTheme="minorHAnsi" w:hAnsiTheme="minorHAnsi" w:cstheme="minorHAnsi"/>
          <w:b/>
          <w:sz w:val="20"/>
          <w:lang w:val="it-IT"/>
        </w:rPr>
        <w:t>____________________________________________________________________</w:t>
      </w:r>
    </w:p>
    <w:p w:rsidR="00480F11" w:rsidRPr="00480F11" w:rsidRDefault="00480F11" w:rsidP="00480F11">
      <w:pPr>
        <w:jc w:val="both"/>
        <w:rPr>
          <w:rFonts w:asciiTheme="minorHAnsi" w:hAnsiTheme="minorHAnsi" w:cstheme="minorHAnsi"/>
          <w:b/>
          <w:sz w:val="20"/>
          <w:lang w:val="it-IT"/>
        </w:rPr>
      </w:pPr>
    </w:p>
    <w:p w:rsidR="00480F11" w:rsidRPr="00480F11" w:rsidRDefault="00480F11" w:rsidP="00480F11">
      <w:pPr>
        <w:jc w:val="both"/>
        <w:rPr>
          <w:rFonts w:asciiTheme="minorHAnsi" w:hAnsiTheme="minorHAnsi" w:cstheme="minorHAnsi"/>
          <w:b/>
          <w:sz w:val="20"/>
          <w:lang w:val="it-IT"/>
        </w:rPr>
      </w:pPr>
      <w:r w:rsidRPr="00480F11">
        <w:rPr>
          <w:rFonts w:asciiTheme="minorHAnsi" w:hAnsiTheme="minorHAnsi" w:cstheme="minorHAnsi"/>
          <w:b/>
          <w:sz w:val="20"/>
          <w:lang w:val="it-IT"/>
        </w:rPr>
        <w:tab/>
      </w:r>
      <w:r w:rsidRPr="00480F11">
        <w:rPr>
          <w:rFonts w:asciiTheme="minorHAnsi" w:hAnsiTheme="minorHAnsi" w:cstheme="minorHAnsi"/>
          <w:b/>
          <w:sz w:val="20"/>
          <w:lang w:val="it-IT"/>
        </w:rPr>
        <w:tab/>
      </w:r>
      <w:r w:rsidRPr="00480F11">
        <w:rPr>
          <w:rFonts w:asciiTheme="minorHAnsi" w:hAnsiTheme="minorHAnsi" w:cstheme="minorHAnsi"/>
          <w:b/>
          <w:sz w:val="20"/>
          <w:lang w:val="it-IT"/>
        </w:rPr>
        <w:tab/>
        <w:t>____________________________________________________________________</w:t>
      </w:r>
    </w:p>
    <w:p w:rsidR="00480F11" w:rsidRPr="00480F11" w:rsidRDefault="00480F11" w:rsidP="00480F11">
      <w:pPr>
        <w:jc w:val="both"/>
        <w:rPr>
          <w:rFonts w:asciiTheme="minorHAnsi" w:hAnsiTheme="minorHAnsi" w:cstheme="minorHAnsi"/>
          <w:b/>
          <w:sz w:val="20"/>
          <w:lang w:val="it-IT"/>
        </w:rPr>
      </w:pPr>
    </w:p>
    <w:p w:rsidR="00480F11" w:rsidRPr="00480F11" w:rsidRDefault="00480F11" w:rsidP="00480F11">
      <w:pPr>
        <w:ind w:left="1416" w:firstLine="708"/>
        <w:jc w:val="both"/>
        <w:rPr>
          <w:rFonts w:asciiTheme="minorHAnsi" w:hAnsiTheme="minorHAnsi" w:cstheme="minorHAnsi"/>
          <w:b/>
          <w:sz w:val="20"/>
          <w:lang w:val="it-IT"/>
        </w:rPr>
      </w:pPr>
      <w:r w:rsidRPr="00480F11">
        <w:rPr>
          <w:rFonts w:asciiTheme="minorHAnsi" w:hAnsiTheme="minorHAnsi" w:cstheme="minorHAnsi"/>
          <w:b/>
          <w:sz w:val="20"/>
          <w:lang w:val="it-IT"/>
        </w:rPr>
        <w:t>____________________________________________________________________</w:t>
      </w:r>
    </w:p>
    <w:p w:rsidR="00480F11" w:rsidRPr="008C6C0C" w:rsidRDefault="00480F11" w:rsidP="00480F11">
      <w:pPr>
        <w:jc w:val="both"/>
        <w:rPr>
          <w:rFonts w:asciiTheme="minorHAnsi" w:hAnsiTheme="minorHAnsi" w:cstheme="minorHAnsi"/>
          <w:sz w:val="20"/>
          <w:lang w:val="it-IT"/>
        </w:rPr>
      </w:pPr>
      <w:bookmarkStart w:id="19" w:name="_GoBack"/>
      <w:bookmarkEnd w:id="19"/>
    </w:p>
    <w:p w:rsidR="00480F11" w:rsidRPr="008C6C0C" w:rsidRDefault="00480F11" w:rsidP="00480F11">
      <w:pPr>
        <w:jc w:val="both"/>
        <w:rPr>
          <w:rFonts w:asciiTheme="minorHAnsi" w:hAnsiTheme="minorHAnsi" w:cstheme="minorHAnsi"/>
          <w:sz w:val="20"/>
          <w:lang w:val="it-IT"/>
        </w:rPr>
      </w:pPr>
    </w:p>
    <w:p w:rsidR="00480F11" w:rsidRPr="008C6C0C" w:rsidRDefault="00480F11" w:rsidP="00480F11">
      <w:pPr>
        <w:jc w:val="both"/>
        <w:rPr>
          <w:rFonts w:asciiTheme="minorHAnsi" w:hAnsiTheme="minorHAnsi" w:cstheme="minorHAnsi"/>
          <w:sz w:val="20"/>
          <w:lang w:val="it-IT"/>
        </w:rPr>
      </w:pPr>
    </w:p>
    <w:p w:rsidR="0024681A" w:rsidRPr="00480F11" w:rsidRDefault="00480F11" w:rsidP="00480F11">
      <w:pPr>
        <w:jc w:val="both"/>
        <w:rPr>
          <w:rFonts w:asciiTheme="minorHAnsi" w:hAnsiTheme="minorHAnsi" w:cstheme="minorHAnsi"/>
          <w:lang w:val="fr-CH"/>
        </w:rPr>
      </w:pPr>
      <w:r>
        <w:rPr>
          <w:rFonts w:asciiTheme="minorHAnsi" w:hAnsiTheme="minorHAnsi" w:cstheme="minorHAnsi"/>
          <w:lang w:val="it-IT"/>
        </w:rPr>
        <w:t>Data</w:t>
      </w:r>
      <w:r w:rsidRPr="008C6C0C">
        <w:rPr>
          <w:rFonts w:asciiTheme="minorHAnsi" w:hAnsiTheme="minorHAnsi" w:cstheme="minorHAnsi"/>
          <w:lang w:val="it-IT"/>
        </w:rPr>
        <w:t xml:space="preserve">, </w:t>
      </w:r>
      <w:r>
        <w:rPr>
          <w:rFonts w:asciiTheme="minorHAnsi" w:hAnsiTheme="minorHAnsi" w:cstheme="minorHAnsi"/>
          <w:lang w:val="it-IT"/>
        </w:rPr>
        <w:t>firma</w:t>
      </w:r>
      <w:r w:rsidRPr="008C6C0C">
        <w:rPr>
          <w:rFonts w:asciiTheme="minorHAnsi" w:hAnsiTheme="minorHAnsi" w:cstheme="minorHAnsi"/>
          <w:lang w:val="it-IT"/>
        </w:rPr>
        <w:t> </w:t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 w:rsidRPr="008C6C0C">
        <w:rPr>
          <w:rFonts w:asciiTheme="minorHAnsi" w:hAnsiTheme="minorHAnsi" w:cstheme="minorHAnsi"/>
          <w:lang w:val="it-IT"/>
        </w:rPr>
        <w:t xml:space="preserve"> _____________</w:t>
      </w:r>
      <w:r w:rsidRPr="00415B3D">
        <w:rPr>
          <w:rFonts w:asciiTheme="minorHAnsi" w:hAnsiTheme="minorHAnsi" w:cstheme="minorHAnsi"/>
          <w:lang w:val="fr-CH"/>
        </w:rPr>
        <w:t>________________________</w:t>
      </w:r>
    </w:p>
    <w:sectPr w:rsidR="0024681A" w:rsidRPr="00480F11" w:rsidSect="001D57B1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B72" w:rsidRPr="001D57B1" w:rsidRDefault="000F3B72">
      <w:r w:rsidRPr="001D57B1">
        <w:separator/>
      </w:r>
    </w:p>
  </w:endnote>
  <w:endnote w:type="continuationSeparator" w:id="0">
    <w:p w:rsidR="000F3B72" w:rsidRPr="001D57B1" w:rsidRDefault="000F3B72">
      <w:r w:rsidRPr="001D57B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04" w:rsidRPr="001D57B1" w:rsidRDefault="000F3B72" w:rsidP="009A5804">
    <w:pPr>
      <w:pStyle w:val="Fusszeile"/>
    </w:pPr>
    <w:sdt>
      <w:sdtPr>
        <w:rPr>
          <w:rStyle w:val="Emphasis"/>
        </w:rPr>
        <w:tag w:val="FooterBold"/>
        <w:id w:val="881985229"/>
        <w:placeholder>
          <w:docPart w:val="E80522C68FC744DEAB4C5DA24C7C7775"/>
        </w:placeholder>
        <w:showingPlcHdr/>
        <w:dataBinding w:prefixMappings="xmlns:ns='http://schemas.officeatwork.com/CustomXMLPart'" w:xpath="/ns:officeatwork/ns:FooterBold" w:storeItemID="{761508E6-D1DE-4CB7-B82D-D36A3AC6D8CB}"/>
        <w:text w:multiLine="1"/>
      </w:sdtPr>
      <w:sdtEndPr>
        <w:rPr>
          <w:rStyle w:val="Emphasis"/>
        </w:rPr>
      </w:sdtEndPr>
      <w:sdtContent>
        <w:r w:rsidR="007177FC" w:rsidRPr="001D57B1">
          <w:rPr>
            <w:rStyle w:val="Emphasis"/>
          </w:rPr>
          <w:t>‍</w:t>
        </w:r>
      </w:sdtContent>
    </w:sdt>
    <w:r w:rsidR="00175EBE" w:rsidRPr="001D57B1">
      <w:t>‍</w:t>
    </w:r>
    <w:sdt>
      <w:sdtPr>
        <w:tag w:val="FooterNormal"/>
        <w:id w:val="68633397"/>
        <w:placeholder>
          <w:docPart w:val="116F59FCA7F04B2389EEF187D6885824"/>
        </w:placeholder>
        <w:showingPlcHdr/>
        <w:dataBinding w:prefixMappings="xmlns:ns='http://schemas.officeatwork.com/CustomXMLPart'" w:xpath="/ns:officeatwork/ns:FooterNormal" w:storeItemID="{761508E6-D1DE-4CB7-B82D-D36A3AC6D8CB}"/>
        <w:text w:multiLine="1"/>
      </w:sdtPr>
      <w:sdtEndPr/>
      <w:sdtContent>
        <w:r w:rsidR="00175EBE" w:rsidRPr="001D57B1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820963" w:rsidRPr="001D57B1" w:rsidTr="00F83449">
      <w:tc>
        <w:tcPr>
          <w:tcW w:w="6177" w:type="dxa"/>
          <w:vAlign w:val="center"/>
        </w:tcPr>
        <w:bookmarkStart w:id="14" w:name="OLE_LINK3"/>
        <w:p w:rsidR="003852D0" w:rsidRPr="001D57B1" w:rsidRDefault="00175EBE" w:rsidP="00300F6C">
          <w:pPr>
            <w:pStyle w:val="Fusszeile"/>
          </w:pP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IF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"CMIdata.G_Signatur"\*CHARFORMAT 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= "" "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IF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"CMIdata.G_Laufnummer"\*CHARFORMAT 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= "" "" "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"CMIdata.G_Laufnummer"\*CHARFORMAT </w:instrText>
          </w:r>
          <w:r w:rsidRPr="001D57B1">
            <w:rPr>
              <w:lang w:eastAsia="de-DE"/>
            </w:rPr>
            <w:fldChar w:fldCharType="separate"/>
          </w:r>
          <w:r w:rsidRPr="001D57B1">
            <w:rPr>
              <w:lang w:eastAsia="de-DE"/>
            </w:rPr>
            <w:instrText>CMIdata.G_Laufnummer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/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"CMIdata.Dok_Titel"\*CHARFORMAT </w:instrText>
          </w:r>
          <w:r w:rsidRPr="001D57B1">
            <w:rPr>
              <w:lang w:eastAsia="de-DE"/>
            </w:rPr>
            <w:fldChar w:fldCharType="separate"/>
          </w:r>
          <w:r w:rsidRPr="001D57B1">
            <w:rPr>
              <w:lang w:eastAsia="de-DE"/>
            </w:rPr>
            <w:instrText>CMIdata.Dok_Titel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" \* MERGEFORMAT </w:instrText>
          </w:r>
          <w:r w:rsidRPr="001D57B1">
            <w:fldChar w:fldCharType="end"/>
          </w:r>
          <w:r w:rsidRPr="001D57B1">
            <w:rPr>
              <w:lang w:eastAsia="de-DE"/>
            </w:rPr>
            <w:instrText>" "</w:instrText>
          </w:r>
          <w:r w:rsidRPr="001D57B1">
            <w:fldChar w:fldCharType="begin"/>
          </w:r>
          <w:r w:rsidRPr="001D57B1">
            <w:rPr>
              <w:lang w:eastAsia="de-DE"/>
            </w:rPr>
            <w:instrText xml:space="preserve"> DOCPROPERTY "CMIdata.G_Signatur"\*CHARFORMAT </w:instrText>
          </w:r>
          <w:r w:rsidRPr="001D57B1">
            <w:fldChar w:fldCharType="separate"/>
          </w:r>
          <w:r w:rsidR="00E2237C" w:rsidRPr="001D57B1">
            <w:rPr>
              <w:lang w:eastAsia="de-DE"/>
            </w:rPr>
            <w:instrText>CMIdata.G_Signatur</w:instrText>
          </w:r>
          <w:r w:rsidRPr="001D57B1">
            <w:fldChar w:fldCharType="end"/>
          </w:r>
          <w:r w:rsidRPr="001D57B1">
            <w:rPr>
              <w:lang w:eastAsia="de-DE"/>
            </w:rPr>
            <w:instrText xml:space="preserve"> / </w:instrText>
          </w:r>
          <w:r w:rsidRPr="001D57B1">
            <w:fldChar w:fldCharType="begin"/>
          </w:r>
          <w:r w:rsidRPr="001D57B1">
            <w:rPr>
              <w:lang w:eastAsia="de-DE"/>
            </w:rPr>
            <w:instrText xml:space="preserve"> DOCPROPERTY "CMIdata.Dok_Titel"\*CHARFORMAT </w:instrText>
          </w:r>
          <w:r w:rsidRPr="001D57B1">
            <w:fldChar w:fldCharType="separate"/>
          </w:r>
          <w:r w:rsidR="00E2237C" w:rsidRPr="001D57B1">
            <w:rPr>
              <w:lang w:eastAsia="de-DE"/>
            </w:rPr>
            <w:instrText>CMIdata.Dok_Titel</w:instrText>
          </w:r>
          <w:r w:rsidRPr="001D57B1">
            <w:fldChar w:fldCharType="end"/>
          </w:r>
          <w:r w:rsidRPr="001D57B1">
            <w:rPr>
              <w:lang w:eastAsia="de-DE"/>
            </w:rPr>
            <w:instrText xml:space="preserve">" \* MERGEFORMAT </w:instrText>
          </w:r>
          <w:bookmarkEnd w:id="14"/>
          <w:r w:rsidRPr="001D57B1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852D0" w:rsidRPr="001D57B1" w:rsidRDefault="00175EBE" w:rsidP="00300F6C">
          <w:pPr>
            <w:pStyle w:val="Fusszeile-Seite"/>
            <w:rPr>
              <w:lang w:eastAsia="de-DE"/>
            </w:rPr>
          </w:pP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IF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NUMPAGES </w:instrText>
          </w:r>
          <w:r w:rsidRPr="001D57B1">
            <w:rPr>
              <w:lang w:eastAsia="de-DE"/>
            </w:rPr>
            <w:fldChar w:fldCharType="separate"/>
          </w:r>
          <w:r w:rsidR="00480F11">
            <w:rPr>
              <w:noProof/>
              <w:lang w:eastAsia="de-DE"/>
            </w:rPr>
            <w:instrText>1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&gt; "1" "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IF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"Doc.Page"\*CHARFORMAT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lang w:eastAsia="de-DE"/>
            </w:rPr>
            <w:instrText>Seite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= "" "Seite" "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IF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"Doc.Page"\*CHARFORMAT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lang w:eastAsia="de-DE"/>
            </w:rPr>
            <w:instrText>Seite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= "Doc.Page" "Seite" "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"Doc.Page"\*CHARFORMAT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lang w:eastAsia="de-DE"/>
            </w:rPr>
            <w:instrText>Seite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"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noProof/>
              <w:lang w:eastAsia="de-DE"/>
            </w:rPr>
            <w:instrText>Seite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" </w:instrText>
          </w:r>
          <w:r w:rsidRPr="001D57B1">
            <w:rPr>
              <w:lang w:eastAsia="de-DE"/>
            </w:rPr>
            <w:fldChar w:fldCharType="separate"/>
          </w:r>
          <w:r w:rsidR="00480F11" w:rsidRPr="001D57B1">
            <w:rPr>
              <w:noProof/>
              <w:lang w:eastAsia="de-DE"/>
            </w:rPr>
            <w:instrText>Seite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PAGE </w:instrText>
          </w:r>
          <w:r w:rsidRPr="001D57B1">
            <w:rPr>
              <w:lang w:eastAsia="de-DE"/>
            </w:rPr>
            <w:fldChar w:fldCharType="separate"/>
          </w:r>
          <w:r w:rsidR="00480F11">
            <w:rPr>
              <w:noProof/>
              <w:lang w:eastAsia="de-DE"/>
            </w:rPr>
            <w:instrText>1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IF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"Doc.of"\*CHARFORMAT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lang w:eastAsia="de-DE"/>
            </w:rPr>
            <w:instrText>von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= "" "von" "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IF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"Doc.of"\*CHARFORMAT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lang w:eastAsia="de-DE"/>
            </w:rPr>
            <w:instrText>von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= "Doc.of" "von" "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"Doc.of"\*CHARFORMAT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lang w:eastAsia="de-DE"/>
            </w:rPr>
            <w:instrText>von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" </w:instrText>
          </w:r>
          <w:r w:rsidRPr="001D57B1">
            <w:rPr>
              <w:lang w:eastAsia="de-DE"/>
            </w:rPr>
            <w:fldChar w:fldCharType="separate"/>
          </w:r>
          <w:r w:rsidR="00480F11" w:rsidRPr="001D57B1">
            <w:rPr>
              <w:noProof/>
              <w:lang w:eastAsia="de-DE"/>
            </w:rPr>
            <w:instrText>von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" </w:instrText>
          </w:r>
          <w:r w:rsidRPr="001D57B1">
            <w:rPr>
              <w:lang w:eastAsia="de-DE"/>
            </w:rPr>
            <w:fldChar w:fldCharType="separate"/>
          </w:r>
          <w:r w:rsidR="00480F11" w:rsidRPr="001D57B1">
            <w:rPr>
              <w:noProof/>
              <w:lang w:eastAsia="de-DE"/>
            </w:rPr>
            <w:instrText>von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NUMPAGES </w:instrText>
          </w:r>
          <w:r w:rsidRPr="001D57B1">
            <w:rPr>
              <w:lang w:eastAsia="de-DE"/>
            </w:rPr>
            <w:fldChar w:fldCharType="separate"/>
          </w:r>
          <w:r w:rsidR="00480F11">
            <w:rPr>
              <w:noProof/>
              <w:lang w:eastAsia="de-DE"/>
            </w:rPr>
            <w:instrText>2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>"" "</w:instrText>
          </w:r>
          <w:r w:rsidRPr="001D57B1">
            <w:rPr>
              <w:lang w:eastAsia="de-DE"/>
            </w:rPr>
            <w:fldChar w:fldCharType="separate"/>
          </w:r>
          <w:r w:rsidR="00480F11" w:rsidRPr="001D57B1">
            <w:rPr>
              <w:noProof/>
              <w:lang w:eastAsia="de-DE"/>
            </w:rPr>
            <w:t xml:space="preserve"> </w: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t xml:space="preserve"> </w:t>
          </w:r>
        </w:p>
      </w:tc>
    </w:tr>
    <w:tr w:rsidR="00820963" w:rsidRPr="00480F11" w:rsidTr="00F83449">
      <w:tc>
        <w:tcPr>
          <w:tcW w:w="6177" w:type="dxa"/>
          <w:vAlign w:val="center"/>
        </w:tcPr>
        <w:p w:rsidR="003852D0" w:rsidRPr="001D57B1" w:rsidRDefault="003852D0" w:rsidP="00D67CE1">
          <w:pPr>
            <w:pStyle w:val="Fusszeile-Pfad"/>
          </w:pPr>
          <w:bookmarkStart w:id="15" w:name="FusszeileErsteSeite" w:colFirst="0" w:colLast="0"/>
        </w:p>
      </w:tc>
      <w:bookmarkStart w:id="16" w:name="OLE_LINK2"/>
      <w:bookmarkStart w:id="17" w:name="OLE_LINK1"/>
      <w:tc>
        <w:tcPr>
          <w:tcW w:w="2951" w:type="dxa"/>
        </w:tcPr>
        <w:p w:rsidR="003852D0" w:rsidRPr="00480F11" w:rsidRDefault="00175EBE" w:rsidP="003852D0">
          <w:pPr>
            <w:rPr>
              <w:color w:val="FFFFFF"/>
              <w:sz w:val="2"/>
              <w:szCs w:val="2"/>
              <w:lang w:val="en-GB"/>
            </w:rPr>
          </w:pPr>
          <w:r w:rsidRPr="001D57B1">
            <w:rPr>
              <w:color w:val="FFFFFF"/>
              <w:sz w:val="2"/>
              <w:szCs w:val="2"/>
            </w:rPr>
            <w:fldChar w:fldCharType="begin"/>
          </w:r>
          <w:r w:rsidRPr="00480F11">
            <w:rPr>
              <w:color w:val="FFFFFF"/>
              <w:sz w:val="2"/>
              <w:szCs w:val="2"/>
              <w:lang w:val="en-GB"/>
            </w:rPr>
            <w:instrText xml:space="preserve"> IF </w:instrText>
          </w:r>
          <w:r w:rsidRPr="001D57B1">
            <w:rPr>
              <w:color w:val="FFFFFF"/>
              <w:sz w:val="2"/>
              <w:szCs w:val="2"/>
            </w:rPr>
            <w:fldChar w:fldCharType="begin"/>
          </w:r>
          <w:r w:rsidRPr="00480F11">
            <w:rPr>
              <w:color w:val="FFFFFF"/>
              <w:sz w:val="2"/>
              <w:szCs w:val="2"/>
              <w:lang w:val="en-GB"/>
            </w:rPr>
            <w:instrText xml:space="preserve"> DOCPROPERTY "Textmarke.Metadaten"\*CHARFORMAT </w:instrText>
          </w:r>
          <w:r w:rsidRPr="001D57B1">
            <w:rPr>
              <w:color w:val="FFFFFF"/>
              <w:sz w:val="2"/>
              <w:szCs w:val="2"/>
            </w:rPr>
            <w:fldChar w:fldCharType="separate"/>
          </w:r>
          <w:r w:rsidR="00480F11">
            <w:rPr>
              <w:b/>
              <w:bCs/>
              <w:color w:val="FFFFFF"/>
              <w:sz w:val="2"/>
              <w:szCs w:val="2"/>
              <w:lang w:val="en-US"/>
            </w:rPr>
            <w:instrText>Error! Unknown document property name.</w:instrText>
          </w:r>
          <w:r w:rsidRPr="001D57B1">
            <w:rPr>
              <w:color w:val="FFFFFF"/>
              <w:sz w:val="2"/>
              <w:szCs w:val="2"/>
            </w:rPr>
            <w:fldChar w:fldCharType="end"/>
          </w:r>
          <w:r w:rsidRPr="00480F11">
            <w:rPr>
              <w:color w:val="FFFFFF"/>
              <w:sz w:val="2"/>
              <w:szCs w:val="2"/>
              <w:highlight w:val="white"/>
              <w:lang w:val="en-GB"/>
            </w:rPr>
            <w:instrText xml:space="preserve"> = "" "" "</w:instrText>
          </w:r>
        </w:p>
        <w:p w:rsidR="003852D0" w:rsidRPr="00480F11" w:rsidRDefault="00175EBE" w:rsidP="003852D0">
          <w:pPr>
            <w:rPr>
              <w:color w:val="FFFFFF"/>
              <w:sz w:val="2"/>
              <w:szCs w:val="2"/>
              <w:highlight w:val="white"/>
              <w:lang w:val="en-GB"/>
            </w:rPr>
          </w:pPr>
          <w:r w:rsidRPr="001D57B1">
            <w:rPr>
              <w:color w:val="FFFFFF"/>
              <w:sz w:val="2"/>
              <w:szCs w:val="2"/>
            </w:rPr>
            <w:fldChar w:fldCharType="begin"/>
          </w:r>
          <w:r w:rsidRPr="00480F11">
            <w:rPr>
              <w:color w:val="FFFFFF"/>
              <w:sz w:val="2"/>
              <w:szCs w:val="2"/>
              <w:highlight w:val="white"/>
              <w:lang w:val="en-GB"/>
            </w:rPr>
            <w:instrText xml:space="preserve"> DOCPROPERTY "</w:instrText>
          </w:r>
          <w:r w:rsidRPr="00480F11">
            <w:rPr>
              <w:color w:val="FFFFFF"/>
              <w:sz w:val="2"/>
              <w:szCs w:val="2"/>
              <w:lang w:val="en-GB"/>
            </w:rPr>
            <w:instrText>Textmarke.Metadaten</w:instrText>
          </w:r>
          <w:r w:rsidRPr="00480F11">
            <w:rPr>
              <w:color w:val="FFFFFF"/>
              <w:sz w:val="2"/>
              <w:szCs w:val="2"/>
              <w:highlight w:val="white"/>
              <w:lang w:val="en-GB"/>
            </w:rPr>
            <w:instrText xml:space="preserve">"\*CHARFORMAT </w:instrText>
          </w:r>
          <w:r w:rsidRPr="001D57B1">
            <w:rPr>
              <w:color w:val="FFFFFF"/>
              <w:sz w:val="2"/>
              <w:szCs w:val="2"/>
            </w:rPr>
            <w:fldChar w:fldCharType="separate"/>
          </w:r>
          <w:r w:rsidR="00480F11">
            <w:rPr>
              <w:b/>
              <w:bCs/>
              <w:color w:val="FFFFFF"/>
              <w:sz w:val="2"/>
              <w:szCs w:val="2"/>
              <w:lang w:val="en-US"/>
            </w:rPr>
            <w:instrText>Error! Unknown document property name.</w:instrText>
          </w:r>
          <w:r w:rsidRPr="001D57B1">
            <w:rPr>
              <w:color w:val="FFFFFF"/>
              <w:sz w:val="2"/>
              <w:szCs w:val="2"/>
            </w:rPr>
            <w:fldChar w:fldCharType="end"/>
          </w:r>
        </w:p>
        <w:p w:rsidR="00480F11" w:rsidRPr="00480F11" w:rsidRDefault="00175EBE" w:rsidP="003852D0">
          <w:pPr>
            <w:rPr>
              <w:noProof/>
              <w:color w:val="FFFFFF"/>
              <w:sz w:val="2"/>
              <w:szCs w:val="2"/>
              <w:lang w:val="en-GB"/>
            </w:rPr>
          </w:pPr>
          <w:r w:rsidRPr="00480F11">
            <w:rPr>
              <w:color w:val="FFFFFF"/>
              <w:sz w:val="2"/>
              <w:szCs w:val="2"/>
              <w:highlight w:val="white"/>
              <w:lang w:val="en-GB"/>
            </w:rPr>
            <w:instrText>" \&lt;OawJumpToField value=0/&gt;</w:instrText>
          </w:r>
          <w:r w:rsidRPr="001D57B1">
            <w:rPr>
              <w:color w:val="FFFFFF"/>
              <w:sz w:val="2"/>
              <w:szCs w:val="2"/>
            </w:rPr>
            <w:fldChar w:fldCharType="separate"/>
          </w:r>
        </w:p>
        <w:p w:rsidR="00480F11" w:rsidRPr="00480F11" w:rsidRDefault="00480F11" w:rsidP="003852D0">
          <w:pPr>
            <w:rPr>
              <w:noProof/>
              <w:color w:val="FFFFFF"/>
              <w:sz w:val="2"/>
              <w:szCs w:val="2"/>
              <w:highlight w:val="white"/>
              <w:lang w:val="en-GB"/>
            </w:rPr>
          </w:pPr>
          <w:r>
            <w:rPr>
              <w:b/>
              <w:bCs/>
              <w:noProof/>
              <w:color w:val="FFFFFF"/>
              <w:sz w:val="2"/>
              <w:szCs w:val="2"/>
              <w:lang w:val="en-US"/>
            </w:rPr>
            <w:t>Error! Unknown document property name.</w:t>
          </w:r>
        </w:p>
        <w:bookmarkEnd w:id="16"/>
        <w:bookmarkEnd w:id="17"/>
        <w:p w:rsidR="003852D0" w:rsidRPr="00480F11" w:rsidRDefault="00175EBE" w:rsidP="003852D0">
          <w:pPr>
            <w:jc w:val="right"/>
            <w:rPr>
              <w:color w:val="FFFFFF"/>
              <w:sz w:val="2"/>
              <w:szCs w:val="2"/>
              <w:lang w:val="en-GB" w:eastAsia="de-DE"/>
            </w:rPr>
          </w:pPr>
          <w:r w:rsidRPr="001D57B1">
            <w:rPr>
              <w:color w:val="FFFFFF"/>
              <w:sz w:val="2"/>
              <w:szCs w:val="2"/>
            </w:rPr>
            <w:fldChar w:fldCharType="end"/>
          </w:r>
        </w:p>
      </w:tc>
    </w:tr>
    <w:bookmarkEnd w:id="15"/>
  </w:tbl>
  <w:p w:rsidR="003852D0" w:rsidRPr="00480F11" w:rsidRDefault="003852D0">
    <w:pPr>
      <w:rPr>
        <w:sz w:val="2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820963" w:rsidRPr="001D57B1" w:rsidTr="003852D0">
      <w:tc>
        <w:tcPr>
          <w:tcW w:w="6177" w:type="dxa"/>
          <w:vAlign w:val="center"/>
        </w:tcPr>
        <w:p w:rsidR="003852D0" w:rsidRPr="001D57B1" w:rsidRDefault="00175EBE" w:rsidP="003852D0">
          <w:pPr>
            <w:pStyle w:val="Fusszeile-Pfad"/>
          </w:pPr>
          <w:r w:rsidRPr="001D57B1">
            <w:fldChar w:fldCharType="begin"/>
          </w:r>
          <w:r w:rsidRPr="001D57B1">
            <w:instrText xml:space="preserve"> IF </w:instrText>
          </w:r>
          <w:r w:rsidRPr="001D57B1">
            <w:fldChar w:fldCharType="begin"/>
          </w:r>
          <w:r w:rsidRPr="001D57B1">
            <w:instrText xml:space="preserve"> DOCPROPERTY "Outputprofile.Internal"\*CHARFORMAT </w:instrText>
          </w:r>
          <w:r w:rsidRPr="001D57B1">
            <w:fldChar w:fldCharType="end"/>
          </w:r>
          <w:r w:rsidRPr="001D57B1">
            <w:instrText xml:space="preserve"> = "" "" "</w:instrText>
          </w:r>
          <w:fldSimple w:instr=" FILENAME  \p  \* MERGEFORMAT ">
            <w:r w:rsidR="00E2237C" w:rsidRPr="001D57B1">
              <w:rPr>
                <w:noProof/>
              </w:rPr>
              <w:instrText>C:\Users\KT19E4~1\AppData\Local\Temp\officeatwork\temp0000\Templ.dot</w:instrText>
            </w:r>
          </w:fldSimple>
          <w:r w:rsidRPr="001D57B1">
            <w:instrText>" \&lt;OawJumpToField value=0/&gt;</w:instrText>
          </w:r>
          <w:r w:rsidRPr="001D57B1">
            <w:fldChar w:fldCharType="end"/>
          </w:r>
        </w:p>
      </w:tc>
      <w:tc>
        <w:tcPr>
          <w:tcW w:w="2951" w:type="dxa"/>
        </w:tcPr>
        <w:p w:rsidR="003852D0" w:rsidRPr="001D57B1" w:rsidRDefault="00175EBE" w:rsidP="003852D0">
          <w:pPr>
            <w:jc w:val="right"/>
            <w:rPr>
              <w:lang w:eastAsia="de-DE"/>
            </w:rPr>
          </w:pP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IF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NUMPAGES </w:instrText>
          </w:r>
          <w:r w:rsidRPr="001D57B1">
            <w:rPr>
              <w:lang w:eastAsia="de-DE"/>
            </w:rPr>
            <w:fldChar w:fldCharType="separate"/>
          </w:r>
          <w:r w:rsidR="00480F11">
            <w:rPr>
              <w:noProof/>
              <w:lang w:eastAsia="de-DE"/>
            </w:rPr>
            <w:instrText>1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&gt; "1" "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IF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"Doc.Page"\*CHARFORMAT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lang w:eastAsia="de-DE"/>
            </w:rPr>
            <w:instrText>Seite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= "Doc.Page" "Seite" "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"Doc.Page"\*CHARFORMAT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lang w:eastAsia="de-DE"/>
            </w:rPr>
            <w:instrText>Seite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"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noProof/>
              <w:lang w:eastAsia="de-DE"/>
            </w:rPr>
            <w:instrText>Seite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PAGE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noProof/>
              <w:lang w:eastAsia="de-DE"/>
            </w:rPr>
            <w:instrText>3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IF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"Doc.of"\*CHARFORMAT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lang w:eastAsia="de-DE"/>
            </w:rPr>
            <w:instrText>von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= "Doc.of" "von" "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"Doc.of"\*CHARFORMAT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lang w:eastAsia="de-DE"/>
            </w:rPr>
            <w:instrText>von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"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noProof/>
              <w:lang w:eastAsia="de-DE"/>
            </w:rPr>
            <w:instrText>von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NUMPAGES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noProof/>
              <w:lang w:eastAsia="de-DE"/>
            </w:rPr>
            <w:instrText>3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>"" "</w:instrText>
          </w:r>
          <w:r w:rsidRPr="001D57B1">
            <w:rPr>
              <w:lang w:eastAsia="de-DE"/>
            </w:rPr>
            <w:fldChar w:fldCharType="separate"/>
          </w:r>
          <w:r w:rsidR="00480F11" w:rsidRPr="001D57B1">
            <w:rPr>
              <w:noProof/>
              <w:lang w:eastAsia="de-DE"/>
            </w:rPr>
            <w:t xml:space="preserve"> </w: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t xml:space="preserve"> </w:t>
          </w:r>
        </w:p>
      </w:tc>
    </w:tr>
  </w:tbl>
  <w:p w:rsidR="003852D0" w:rsidRPr="001D57B1" w:rsidRDefault="003852D0" w:rsidP="003852D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Default="003852D0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820963" w:rsidTr="00F83449">
      <w:tc>
        <w:tcPr>
          <w:tcW w:w="6177" w:type="dxa"/>
          <w:vAlign w:val="center"/>
        </w:tcPr>
        <w:p w:rsidR="003852D0" w:rsidRPr="009212EB" w:rsidRDefault="00175EBE" w:rsidP="00300F6C">
          <w:pPr>
            <w:pStyle w:val="Fusszeile"/>
            <w:rPr>
              <w:lang w:val="en-US" w:eastAsia="de-DE"/>
            </w:rPr>
          </w:pP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"CMIdata.G_Signatur"\*CHARFORMAT 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= "" "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= "" "" "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separate"/>
          </w:r>
          <w:r w:rsidRPr="009212EB">
            <w:rPr>
              <w:lang w:val="en-US" w:eastAsia="de-DE"/>
            </w:rPr>
            <w:instrText>CMIdata.G_Laufnummer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/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"CMIdata.Dok_Titel"\*CHARFORMAT </w:instrText>
          </w:r>
          <w:r w:rsidRPr="00F0670D">
            <w:rPr>
              <w:lang w:eastAsia="de-DE"/>
            </w:rPr>
            <w:fldChar w:fldCharType="separate"/>
          </w:r>
          <w:r w:rsidRPr="009212EB">
            <w:rPr>
              <w:lang w:val="en-US" w:eastAsia="de-DE"/>
            </w:rPr>
            <w:instrText>CMIdata.Dok_Titel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" \* MERGEFORMAT 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>" "</w:instrText>
          </w:r>
          <w:r w:rsidRPr="00F0670D">
            <w:fldChar w:fldCharType="begin"/>
          </w:r>
          <w:r w:rsidRPr="009212EB">
            <w:rPr>
              <w:lang w:val="en-US" w:eastAsia="de-DE"/>
            </w:rPr>
            <w:instrText xml:space="preserve"> DOCPROPERTY "CMIdata.G_Signatur"\*CHARFORMAT </w:instrText>
          </w:r>
          <w:r w:rsidRPr="00F0670D">
            <w:fldChar w:fldCharType="separate"/>
          </w:r>
          <w:r w:rsidR="00E2237C">
            <w:rPr>
              <w:lang w:val="en-US" w:eastAsia="de-DE"/>
            </w:rPr>
            <w:instrText>CMIdata.G_Signatur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 xml:space="preserve"> / </w:instrText>
          </w:r>
          <w:r w:rsidRPr="00F0670D">
            <w:fldChar w:fldCharType="begin"/>
          </w:r>
          <w:r w:rsidRPr="009212EB">
            <w:rPr>
              <w:lang w:val="en-US" w:eastAsia="de-DE"/>
            </w:rPr>
            <w:instrText xml:space="preserve"> DOCPROPERTY "CMIdata.Dok_Titel"\*CHARFORMAT </w:instrText>
          </w:r>
          <w:r w:rsidRPr="00F0670D">
            <w:fldChar w:fldCharType="separate"/>
          </w:r>
          <w:r w:rsidR="00E2237C">
            <w:rPr>
              <w:lang w:val="en-US" w:eastAsia="de-DE"/>
            </w:rPr>
            <w:instrText>CMIdata.Dok_Titel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 xml:space="preserve">" \* MERGEFORMAT </w:instrText>
          </w:r>
          <w:r w:rsidRPr="00F0670D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852D0" w:rsidRPr="00F0670D" w:rsidRDefault="00175EBE" w:rsidP="00300F6C">
          <w:pPr>
            <w:pStyle w:val="Fusszeile-Seite"/>
            <w:rPr>
              <w:lang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"Doc.Page"\*CHARFORMAT </w:instrText>
          </w:r>
          <w:r>
            <w:rPr>
              <w:lang w:eastAsia="de-DE"/>
            </w:rPr>
            <w:fldChar w:fldCharType="separate"/>
          </w:r>
          <w:r w:rsidR="00480F11">
            <w:rPr>
              <w:lang w:eastAsia="de-DE"/>
            </w:rPr>
            <w:t>Seite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</w:instrText>
          </w:r>
          <w:r>
            <w:rPr>
              <w:lang w:eastAsia="de-DE"/>
            </w:rPr>
            <w:fldChar w:fldCharType="separate"/>
          </w:r>
          <w:r w:rsidR="00480F11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"Doc.of"\*CHARFORMAT </w:instrText>
          </w:r>
          <w:r>
            <w:rPr>
              <w:lang w:eastAsia="de-DE"/>
            </w:rPr>
            <w:fldChar w:fldCharType="separate"/>
          </w:r>
          <w:r w:rsidR="00480F11">
            <w:rPr>
              <w:lang w:eastAsia="de-DE"/>
            </w:rPr>
            <w:t>von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  </w:instrText>
          </w:r>
          <w:r>
            <w:rPr>
              <w:lang w:eastAsia="de-DE"/>
            </w:rPr>
            <w:fldChar w:fldCharType="separate"/>
          </w:r>
          <w:r w:rsidR="00480F11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</w:p>
      </w:tc>
    </w:tr>
    <w:tr w:rsidR="00820963" w:rsidTr="00F83449">
      <w:tc>
        <w:tcPr>
          <w:tcW w:w="6177" w:type="dxa"/>
          <w:vAlign w:val="center"/>
        </w:tcPr>
        <w:p w:rsidR="003852D0" w:rsidRPr="0023209D" w:rsidRDefault="003852D0" w:rsidP="00D67CE1">
          <w:pPr>
            <w:pStyle w:val="Fusszeile-Pfad"/>
            <w:rPr>
              <w:lang w:eastAsia="de-DE"/>
            </w:rPr>
          </w:pPr>
          <w:bookmarkStart w:id="20" w:name="FusszeileFolgeseiten" w:colFirst="0" w:colLast="0"/>
        </w:p>
      </w:tc>
      <w:tc>
        <w:tcPr>
          <w:tcW w:w="2951" w:type="dxa"/>
        </w:tcPr>
        <w:p w:rsidR="003852D0" w:rsidRPr="00D67CE1" w:rsidRDefault="003852D0" w:rsidP="003852D0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20"/>
  </w:tbl>
  <w:p w:rsidR="003852D0" w:rsidRDefault="003852D0">
    <w:pPr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525B2E" w:rsidRDefault="00175EBE">
    <w:pPr>
      <w:rPr>
        <w:lang w:val="en-US"/>
      </w:rPr>
    </w:pPr>
    <w:r>
      <w:fldChar w:fldCharType="begin"/>
    </w:r>
    <w:r w:rsidRPr="00525B2E">
      <w:rPr>
        <w:lang w:val="en-US"/>
      </w:rPr>
      <w:instrText xml:space="preserve"> if </w:instrText>
    </w:r>
    <w:r>
      <w:fldChar w:fldCharType="begin"/>
    </w:r>
    <w:r w:rsidRPr="00525B2E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 w:rsidR="00480F11">
      <w:rPr>
        <w:b/>
        <w:bCs/>
        <w:lang w:val="en-US"/>
      </w:rPr>
      <w:instrText>Error! Unknown document property name.</w:instrText>
    </w:r>
    <w:r>
      <w:fldChar w:fldCharType="end"/>
    </w:r>
    <w:r w:rsidRPr="00525B2E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480F11">
      <w:rPr>
        <w:noProof/>
      </w:rPr>
      <w:instrText>01.07.2024, 14:17:04</w:instrText>
    </w:r>
    <w:r>
      <w:fldChar w:fldCharType="end"/>
    </w:r>
    <w:r w:rsidRPr="00525B2E">
      <w:rPr>
        <w:lang w:val="en-US"/>
      </w:rPr>
      <w:instrText xml:space="preserve">, </w:instrText>
    </w:r>
    <w:r>
      <w:fldChar w:fldCharType="begin"/>
    </w:r>
    <w:r w:rsidRPr="00525B2E">
      <w:rPr>
        <w:lang w:val="en-US"/>
      </w:rPr>
      <w:instrText xml:space="preserve"> FILENAME  \p  \* MERGEFORMAT </w:instrText>
    </w:r>
    <w:r>
      <w:fldChar w:fldCharType="separate"/>
    </w:r>
    <w:r w:rsidR="00480F11">
      <w:rPr>
        <w:noProof/>
        <w:lang w:val="en-US"/>
      </w:rPr>
      <w:instrText>Document1</w:instrText>
    </w:r>
    <w:r>
      <w:fldChar w:fldCharType="end"/>
    </w:r>
    <w:r w:rsidRPr="00525B2E">
      <w:rPr>
        <w:lang w:val="en-US"/>
      </w:rPr>
      <w:instrText>" \&lt;OawJumpToField value=0/&gt;</w:instrText>
    </w:r>
    <w:r>
      <w:fldChar w:fldCharType="separate"/>
    </w:r>
    <w:r w:rsidR="00480F11">
      <w:rPr>
        <w:noProof/>
      </w:rPr>
      <w:t>01.07.2024, 14:17:04</w:t>
    </w:r>
    <w:r w:rsidR="00480F11" w:rsidRPr="00525B2E">
      <w:rPr>
        <w:noProof/>
        <w:lang w:val="en-US"/>
      </w:rPr>
      <w:t xml:space="preserve">, </w:t>
    </w:r>
    <w:r w:rsidR="00480F11">
      <w:rPr>
        <w:noProof/>
        <w:lang w:val="en-US"/>
      </w:rPr>
      <w:t>Document1</w:t>
    </w:r>
    <w:r>
      <w:fldChar w:fldCharType="end"/>
    </w:r>
    <w:r>
      <w:fldChar w:fldCharType="begin"/>
    </w:r>
    <w:r w:rsidRPr="00525B2E">
      <w:rPr>
        <w:lang w:val="en-US"/>
      </w:rPr>
      <w:instrText xml:space="preserve"> if </w:instrText>
    </w:r>
    <w:r>
      <w:fldChar w:fldCharType="begin"/>
    </w:r>
    <w:r w:rsidRPr="00525B2E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 w:rsidR="00480F11">
      <w:rPr>
        <w:b/>
        <w:bCs/>
        <w:lang w:val="en-US"/>
      </w:rPr>
      <w:instrText>Error! Unknown document property name.</w:instrText>
    </w:r>
    <w:r>
      <w:fldChar w:fldCharType="end"/>
    </w:r>
    <w:r w:rsidRPr="00525B2E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480F11">
      <w:rPr>
        <w:noProof/>
      </w:rPr>
      <w:instrText>01.07.2024</w:instrText>
    </w:r>
    <w:r>
      <w:fldChar w:fldCharType="end"/>
    </w:r>
    <w:r w:rsidRPr="00525B2E">
      <w:rPr>
        <w:lang w:val="en-US"/>
      </w:rPr>
      <w:instrText xml:space="preserve">, </w:instrText>
    </w:r>
    <w:r>
      <w:fldChar w:fldCharType="begin"/>
    </w:r>
    <w:r w:rsidRPr="00525B2E">
      <w:rPr>
        <w:lang w:val="en-US"/>
      </w:rPr>
      <w:instrText xml:space="preserve"> FILENAME  \p  \* MERGEFORMAT </w:instrText>
    </w:r>
    <w:r>
      <w:fldChar w:fldCharType="separate"/>
    </w:r>
    <w:r w:rsidR="00480F11">
      <w:rPr>
        <w:noProof/>
        <w:lang w:val="en-US"/>
      </w:rPr>
      <w:instrText>Document1</w:instrText>
    </w:r>
    <w:r>
      <w:fldChar w:fldCharType="end"/>
    </w:r>
    <w:r w:rsidRPr="00525B2E">
      <w:rPr>
        <w:lang w:val="en-US"/>
      </w:rPr>
      <w:instrText>" \&lt;OawJumpToField value=0/&gt;</w:instrText>
    </w:r>
    <w:r>
      <w:fldChar w:fldCharType="separate"/>
    </w:r>
    <w:r w:rsidR="00480F11">
      <w:rPr>
        <w:noProof/>
      </w:rPr>
      <w:t>01.07.2024</w:t>
    </w:r>
    <w:r w:rsidR="00480F11" w:rsidRPr="00525B2E">
      <w:rPr>
        <w:noProof/>
        <w:lang w:val="en-US"/>
      </w:rPr>
      <w:t xml:space="preserve">, </w:t>
    </w:r>
    <w:r w:rsidR="00480F11">
      <w:rPr>
        <w:noProof/>
        <w:lang w:val="en-US"/>
      </w:rPr>
      <w:t>Document1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B72" w:rsidRPr="001D57B1" w:rsidRDefault="000F3B72">
      <w:r w:rsidRPr="001D57B1">
        <w:separator/>
      </w:r>
    </w:p>
  </w:footnote>
  <w:footnote w:type="continuationSeparator" w:id="0">
    <w:p w:rsidR="000F3B72" w:rsidRPr="001D57B1" w:rsidRDefault="000F3B72">
      <w:r w:rsidRPr="001D57B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1D57B1" w:rsidRDefault="001D57B1" w:rsidP="001D57B1">
    <w:bookmarkStart w:id="0" w:name="_Hlk406499237"/>
    <w:bookmarkStart w:id="1" w:name="_Hlk406499236"/>
    <w:bookmarkStart w:id="2" w:name="OLE_LINK12"/>
    <w:bookmarkStart w:id="3" w:name="OLE_LINK11"/>
    <w:bookmarkStart w:id="4" w:name="OLE_LINK10"/>
    <w:bookmarkStart w:id="5" w:name="_Hlk406499082"/>
    <w:bookmarkStart w:id="6" w:name="_Hlk406499081"/>
    <w:bookmarkStart w:id="7" w:name="OLE_LINK9"/>
    <w:bookmarkStart w:id="8" w:name="OLE_LINK8"/>
    <w:bookmarkStart w:id="9" w:name="OLE_LINK7"/>
    <w:bookmarkStart w:id="10" w:name="_Hlk406498805"/>
    <w:bookmarkStart w:id="11" w:name="_Hlk406498804"/>
    <w:bookmarkStart w:id="12" w:name="OLE_LINK6"/>
    <w:bookmarkStart w:id="13" w:name="OLE_LINK5"/>
    <w:r w:rsidRPr="001D57B1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0117cd72-8fa7-4ba7-bd85-8d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5EBE" w:rsidRPr="001D57B1">
      <w:t> </w:t>
    </w:r>
  </w:p>
  <w:p w:rsidR="003852D0" w:rsidRPr="001D57B1" w:rsidRDefault="00175EBE" w:rsidP="003852D0">
    <w:r w:rsidRPr="001D57B1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margin">
            <wp:posOffset>4634865</wp:posOffset>
          </wp:positionH>
          <wp:positionV relativeFrom="paragraph">
            <wp:posOffset>-425450</wp:posOffset>
          </wp:positionV>
          <wp:extent cx="1587500" cy="990600"/>
          <wp:effectExtent l="0" t="0" r="0" b="0"/>
          <wp:wrapNone/>
          <wp:docPr id="1" name="8b6df272-f75c-420a-9bf2-c3eb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364682" name="8b6df272-f75c-420a-9bf2-c3eb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57B1">
      <w:t> 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1D57B1" w:rsidRDefault="00175EBE" w:rsidP="003852D0">
    <w:r w:rsidRPr="001D57B1">
      <w:t> </w:t>
    </w:r>
  </w:p>
  <w:p w:rsidR="003852D0" w:rsidRPr="001D57B1" w:rsidRDefault="00175EBE" w:rsidP="003852D0">
    <w:pPr>
      <w:rPr>
        <w:color w:val="000000"/>
        <w:sz w:val="2"/>
        <w:szCs w:val="2"/>
      </w:rPr>
    </w:pPr>
    <w:r w:rsidRPr="001D57B1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51144A" w:rsidRDefault="003852D0" w:rsidP="003852D0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Default="003852D0">
    <w:pPr>
      <w:spacing w:line="20" w:lineRule="exact"/>
      <w:rPr>
        <w:sz w:val="2"/>
        <w:szCs w:val="2"/>
      </w:rPr>
    </w:pPr>
  </w:p>
  <w:p w:rsidR="003852D0" w:rsidRPr="00473DA5" w:rsidRDefault="00175EBE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6BF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049A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3025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2C8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986B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863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76FB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D430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BA9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D6C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1" w15:restartNumberingAfterBreak="0">
    <w:nsid w:val="2B436004"/>
    <w:multiLevelType w:val="multilevel"/>
    <w:tmpl w:val="D648347A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2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3" w15:restartNumberingAfterBreak="0">
    <w:nsid w:val="3BAA2F24"/>
    <w:multiLevelType w:val="hybridMultilevel"/>
    <w:tmpl w:val="CA9C5874"/>
    <w:lvl w:ilvl="0" w:tplc="0DF61A22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81A20D2" w:tentative="1">
      <w:start w:val="1"/>
      <w:numFmt w:val="lowerLetter"/>
      <w:lvlText w:val="%2."/>
      <w:lvlJc w:val="left"/>
      <w:pPr>
        <w:ind w:left="1440" w:hanging="360"/>
      </w:pPr>
    </w:lvl>
    <w:lvl w:ilvl="2" w:tplc="9948D846" w:tentative="1">
      <w:start w:val="1"/>
      <w:numFmt w:val="lowerRoman"/>
      <w:lvlText w:val="%3."/>
      <w:lvlJc w:val="right"/>
      <w:pPr>
        <w:ind w:left="2160" w:hanging="180"/>
      </w:pPr>
    </w:lvl>
    <w:lvl w:ilvl="3" w:tplc="A5705230" w:tentative="1">
      <w:start w:val="1"/>
      <w:numFmt w:val="decimal"/>
      <w:lvlText w:val="%4."/>
      <w:lvlJc w:val="left"/>
      <w:pPr>
        <w:ind w:left="2880" w:hanging="360"/>
      </w:pPr>
    </w:lvl>
    <w:lvl w:ilvl="4" w:tplc="5F1AF8D2" w:tentative="1">
      <w:start w:val="1"/>
      <w:numFmt w:val="lowerLetter"/>
      <w:lvlText w:val="%5."/>
      <w:lvlJc w:val="left"/>
      <w:pPr>
        <w:ind w:left="3600" w:hanging="360"/>
      </w:pPr>
    </w:lvl>
    <w:lvl w:ilvl="5" w:tplc="48FC7222" w:tentative="1">
      <w:start w:val="1"/>
      <w:numFmt w:val="lowerRoman"/>
      <w:lvlText w:val="%6."/>
      <w:lvlJc w:val="right"/>
      <w:pPr>
        <w:ind w:left="4320" w:hanging="180"/>
      </w:pPr>
    </w:lvl>
    <w:lvl w:ilvl="6" w:tplc="0088D3EE" w:tentative="1">
      <w:start w:val="1"/>
      <w:numFmt w:val="decimal"/>
      <w:lvlText w:val="%7."/>
      <w:lvlJc w:val="left"/>
      <w:pPr>
        <w:ind w:left="5040" w:hanging="360"/>
      </w:pPr>
    </w:lvl>
    <w:lvl w:ilvl="7" w:tplc="C872447C" w:tentative="1">
      <w:start w:val="1"/>
      <w:numFmt w:val="lowerLetter"/>
      <w:lvlText w:val="%8."/>
      <w:lvlJc w:val="left"/>
      <w:pPr>
        <w:ind w:left="5760" w:hanging="360"/>
      </w:pPr>
    </w:lvl>
    <w:lvl w:ilvl="8" w:tplc="BEEE56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22A9B"/>
    <w:multiLevelType w:val="multilevel"/>
    <w:tmpl w:val="A4422980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5" w15:restartNumberingAfterBreak="0">
    <w:nsid w:val="4320697C"/>
    <w:multiLevelType w:val="multilevel"/>
    <w:tmpl w:val="2BEEAF4C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3A84525"/>
    <w:multiLevelType w:val="hybridMultilevel"/>
    <w:tmpl w:val="6C9E5594"/>
    <w:lvl w:ilvl="0" w:tplc="77BCE02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32289382" w:tentative="1">
      <w:start w:val="1"/>
      <w:numFmt w:val="lowerLetter"/>
      <w:lvlText w:val="%2."/>
      <w:lvlJc w:val="left"/>
      <w:pPr>
        <w:ind w:left="1440" w:hanging="360"/>
      </w:pPr>
    </w:lvl>
    <w:lvl w:ilvl="2" w:tplc="693E0600" w:tentative="1">
      <w:start w:val="1"/>
      <w:numFmt w:val="lowerRoman"/>
      <w:lvlText w:val="%3."/>
      <w:lvlJc w:val="right"/>
      <w:pPr>
        <w:ind w:left="2160" w:hanging="180"/>
      </w:pPr>
    </w:lvl>
    <w:lvl w:ilvl="3" w:tplc="ABEE4236" w:tentative="1">
      <w:start w:val="1"/>
      <w:numFmt w:val="decimal"/>
      <w:lvlText w:val="%4."/>
      <w:lvlJc w:val="left"/>
      <w:pPr>
        <w:ind w:left="2880" w:hanging="360"/>
      </w:pPr>
    </w:lvl>
    <w:lvl w:ilvl="4" w:tplc="7C7867E4" w:tentative="1">
      <w:start w:val="1"/>
      <w:numFmt w:val="lowerLetter"/>
      <w:lvlText w:val="%5."/>
      <w:lvlJc w:val="left"/>
      <w:pPr>
        <w:ind w:left="3600" w:hanging="360"/>
      </w:pPr>
    </w:lvl>
    <w:lvl w:ilvl="5" w:tplc="F1C471C6" w:tentative="1">
      <w:start w:val="1"/>
      <w:numFmt w:val="lowerRoman"/>
      <w:lvlText w:val="%6."/>
      <w:lvlJc w:val="right"/>
      <w:pPr>
        <w:ind w:left="4320" w:hanging="180"/>
      </w:pPr>
    </w:lvl>
    <w:lvl w:ilvl="6" w:tplc="550C12F6" w:tentative="1">
      <w:start w:val="1"/>
      <w:numFmt w:val="decimal"/>
      <w:lvlText w:val="%7."/>
      <w:lvlJc w:val="left"/>
      <w:pPr>
        <w:ind w:left="5040" w:hanging="360"/>
      </w:pPr>
    </w:lvl>
    <w:lvl w:ilvl="7" w:tplc="C3A06D18" w:tentative="1">
      <w:start w:val="1"/>
      <w:numFmt w:val="lowerLetter"/>
      <w:lvlText w:val="%8."/>
      <w:lvlJc w:val="left"/>
      <w:pPr>
        <w:ind w:left="5760" w:hanging="360"/>
      </w:pPr>
    </w:lvl>
    <w:lvl w:ilvl="8" w:tplc="CC520C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96E60"/>
    <w:multiLevelType w:val="multilevel"/>
    <w:tmpl w:val="F6303B20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6"/>
  </w:num>
  <w:num w:numId="5">
    <w:abstractNumId w:val="13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7. Juli 2023"/>
    <w:docVar w:name="Date.Format.Long.dateValue" w:val="45124"/>
    <w:docVar w:name="DocumentDate" w:val="17. Juli 2023"/>
    <w:docVar w:name="DocumentDate.dateValue" w:val="45124"/>
    <w:docVar w:name="MetaTool_officeatwork" w:val="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"/>
    <w:docVar w:name="OawAttachedTemplate" w:val="Merkblatt hoch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40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Bookmark name=&quot;ContentTypeLetter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Letter&quot;/&gt;&lt;/type&gt;&lt;/profile&gt;&lt;/OawBookmark&gt;_x000d__x0009_&lt;OawDocProperty name=&quot;BM_ContentType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/profile&gt;&lt;/OawDocProperty&gt;_x000d__x0009_&lt;OawDocProperty name=&quot;Textmarke.Cont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BM_ContentTypeLetter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Letter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&lt;/document&gt;_x000d_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SignatureHighResColor|SignatureLowResColor|SignatureLowResColor&quot;/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Telefon|Departement|Fax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Telefon&quot; field=&quot;Telefon&quot;/&gt;&lt;OawDocProperty name=&quot;Organisation.Departement&quot; field=&quot;Departement&quot;/&gt;&lt;OawDocProperty name=&quot;Organisation.Fax&quot; field=&quot;Fax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SignatureHighResColor|SignatureLowResColor|SignatureLowResColor&quot;/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20042916092586777004&quot;&gt;&lt;Field Name=&quot;IDName&quot; Value=&quot;BKD, Dienststelle Gymnasialbildung_KSREU_KSR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Kantonsschule Reussbühl Luzern&quot;/&gt;&lt;Field Name=&quot;AddressB2&quot; Value=&quot;&quot;/&gt;&lt;Field Name=&quot;AddressB3&quot; Value=&quot;&quot;/&gt;&lt;Field Name=&quot;AddressB4&quot; Value=&quot;&quot;/&gt;&lt;Field Name=&quot;AddressN1&quot; Value=&quot;Ruopigenstrasse 40&quot;/&gt;&lt;Field Name=&quot;AddressN2&quot; Value=&quot;6015 Luzern&quot;/&gt;&lt;Field Name=&quot;AddressN3&quot; Value=&quot;&quot;/&gt;&lt;Field Name=&quot;AddressN4&quot; Value=&quot;&quot;/&gt;&lt;Field Name=&quot;Postcode&quot; Value=&quot;6015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349 72 00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info.ksreu@edulu.ch&quot;/&gt;&lt;Field Name=&quot;Internet&quot; Value=&quot;ksreussbuehl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2004291609258677700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20052015464373299749&quot;&gt;&lt;Field Name=&quot;IDName&quot; Value=&quot;Häfliger Katja, DGym-KSREU&quot;/&gt;&lt;Field Name=&quot;Name&quot; Value=&quot;Katja Häfliger&quot;/&gt;&lt;Field Name=&quot;PersonalNumber&quot; Value=&quot;&quot;/&gt;&lt;Field Name=&quot;DirectPhone&quot; Value=&quot;&quot;/&gt;&lt;Field Name=&quot;DirectFax&quot; Value=&quot;&quot;/&gt;&lt;Field Name=&quot;Mobile&quot; Value=&quot;&quot;/&gt;&lt;Field Name=&quot;EMail&quot; Value=&quot;katja.haefliger@edulu.ch&quot;/&gt;&lt;Field Name=&quot;Function&quot; Value=&quot;Leiterin Sekretaria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ak&quot;/&gt;&lt;Field Name=&quot;SignatureAdditional2&quot; Value=&quot;&quot;/&gt;&lt;Field Name=&quot;SignatureAdditional1&quot; Value=&quot;&quot;/&gt;&lt;Field Name=&quot;Lizenz_noetig&quot; Value=&quot;Ja&quot;/&gt;&lt;Field Name=&quot;Data_UID&quot; Value=&quot;20200520154643732997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20052015464373299749&quot;&gt;&lt;Field Name=&quot;IDName&quot; Value=&quot;Häfliger Katja, DGym-KSREU&quot;/&gt;&lt;Field Name=&quot;Name&quot; Value=&quot;Katja Häfliger&quot;/&gt;&lt;Field Name=&quot;PersonalNumber&quot; Value=&quot;&quot;/&gt;&lt;Field Name=&quot;DirectPhone&quot; Value=&quot;&quot;/&gt;&lt;Field Name=&quot;DirectFax&quot; Value=&quot;&quot;/&gt;&lt;Field Name=&quot;Mobile&quot; Value=&quot;&quot;/&gt;&lt;Field Name=&quot;EMail&quot; Value=&quot;katja.haefliger@edulu.ch&quot;/&gt;&lt;Field Name=&quot;Function&quot; Value=&quot;Leiterin Sekretaria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ak&quot;/&gt;&lt;Field Name=&quot;SignatureAdditional2&quot; Value=&quot;&quot;/&gt;&lt;Field Name=&quot;SignatureAdditional1&quot; Value=&quot;&quot;/&gt;&lt;Field Name=&quot;Lizenz_noetig&quot; Value=&quot;Ja&quot;/&gt;&lt;Field Name=&quot;Data_UID&quot; Value=&quot;20200520154643732997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20052014582995224575&quot;&gt;&lt;Field Name=&quot;IDName&quot; Value=&quot;Studer Annette, DGym-KSREU&quot;/&gt;&lt;Field Name=&quot;Name&quot; Value=&quot;lic. phil. Annette Studer&quot;/&gt;&lt;Field Name=&quot;PersonalNumber&quot; Value=&quot;&quot;/&gt;&lt;Field Name=&quot;DirectPhone&quot; Value=&quot;041 349 72 10&quot;/&gt;&lt;Field Name=&quot;DirectFax&quot; Value=&quot;&quot;/&gt;&lt;Field Name=&quot;Mobile&quot; Value=&quot;&quot;/&gt;&lt;Field Name=&quot;EMail&quot; Value=&quot;annette.studer@edulu.ch&quot;/&gt;&lt;Field Name=&quot;Function&quot; Value=&quot;Rekto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t&quot;/&gt;&lt;Field Name=&quot;SignatureAdditional2&quot; Value=&quot;&quot;/&gt;&lt;Field Name=&quot;SignatureAdditional1&quot; Value=&quot;&quot;/&gt;&lt;Field Name=&quot;Lizenz_noetig&quot; Value=&quot;Ja&quot;/&gt;&lt;Field Name=&quot;Data_UID&quot; Value=&quot;20200520145829952245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20052015464373299749&quot;&gt;&lt;Field Name=&quot;IDName&quot; Value=&quot;Häfliger Katja, DGym-KSREU&quot;/&gt;&lt;Field Name=&quot;Name&quot; Value=&quot;Katja Häfliger&quot;/&gt;&lt;Field Name=&quot;PersonalNumber&quot; Value=&quot;&quot;/&gt;&lt;Field Name=&quot;DirectPhone&quot; Value=&quot;&quot;/&gt;&lt;Field Name=&quot;DirectFax&quot; Value=&quot;&quot;/&gt;&lt;Field Name=&quot;Mobile&quot; Value=&quot;&quot;/&gt;&lt;Field Name=&quot;EMail&quot; Value=&quot;katja.haefliger@edulu.ch&quot;/&gt;&lt;Field Name=&quot;Function&quot; Value=&quot;Leiterin Sekretaria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ak&quot;/&gt;&lt;Field Name=&quot;SignatureAdditional2&quot; Value=&quot;&quot;/&gt;&lt;Field Name=&quot;SignatureAdditional1&quot; Value=&quot;&quot;/&gt;&lt;Field Name=&quot;Lizenz_noetig&quot; Value=&quot;Ja&quot;/&gt;&lt;Field Name=&quot;Data_UID&quot; Value=&quot;20200520154643732997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4112217333376588294&quot; EntryUID=&quot;2004123010144120300001&quot;&gt;&lt;Field UID=&quot;2020021815460896382442&quot; Name=&quot;DocumentDate&quot; Value=&quot;17. Juli 2023&quot;/&gt;&lt;Field UID=&quot;2010052817113689266521&quot; Name=&quot;ContentTypeLetter&quot; Value=&quot; 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ojectID" w:val="luchmaster"/>
    <w:docVar w:name="OawRecipients" w:val="&lt;Recipients&gt;&lt;Recipient&gt;&lt;UID&gt;202307171103214545256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;DisplayName:=W5 - H - LZ - DIMB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"/>
    <w:docVar w:name="OawVersionPicture.2004030310155302814490" w:val="Luzern.Logo.2100.350.emf;2023.04.11-16:57:00"/>
    <w:docVar w:name="OawVersionPictureInline.2004030310155302814490" w:val="Luzern.Logo.2100.350.emf;2023.04.11-16:57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117cd72-8fa7-4ba7-bd85-8d67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8b6df272-f75c-420a-9bf2-c3eb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480F11"/>
    <w:rsid w:val="000200F1"/>
    <w:rsid w:val="000A16F3"/>
    <w:rsid w:val="000E5BE8"/>
    <w:rsid w:val="000F3B72"/>
    <w:rsid w:val="001018F9"/>
    <w:rsid w:val="00123702"/>
    <w:rsid w:val="00172C04"/>
    <w:rsid w:val="00174503"/>
    <w:rsid w:val="00175EBE"/>
    <w:rsid w:val="001C5178"/>
    <w:rsid w:val="001D57B1"/>
    <w:rsid w:val="001F2D95"/>
    <w:rsid w:val="0023209D"/>
    <w:rsid w:val="0024681A"/>
    <w:rsid w:val="0025651B"/>
    <w:rsid w:val="002B3FF0"/>
    <w:rsid w:val="002E7A47"/>
    <w:rsid w:val="002F239D"/>
    <w:rsid w:val="00300F6C"/>
    <w:rsid w:val="00307867"/>
    <w:rsid w:val="00345887"/>
    <w:rsid w:val="00357DF5"/>
    <w:rsid w:val="003647B9"/>
    <w:rsid w:val="003852D0"/>
    <w:rsid w:val="0038697D"/>
    <w:rsid w:val="003C193B"/>
    <w:rsid w:val="003F6350"/>
    <w:rsid w:val="004051B8"/>
    <w:rsid w:val="0041633F"/>
    <w:rsid w:val="00423592"/>
    <w:rsid w:val="00473DA5"/>
    <w:rsid w:val="00480F11"/>
    <w:rsid w:val="00486E98"/>
    <w:rsid w:val="004B737A"/>
    <w:rsid w:val="004D42DB"/>
    <w:rsid w:val="004E28F0"/>
    <w:rsid w:val="0051144A"/>
    <w:rsid w:val="00515076"/>
    <w:rsid w:val="005204A7"/>
    <w:rsid w:val="00525B2E"/>
    <w:rsid w:val="00567466"/>
    <w:rsid w:val="005D5658"/>
    <w:rsid w:val="005F74D5"/>
    <w:rsid w:val="00604F77"/>
    <w:rsid w:val="0064435F"/>
    <w:rsid w:val="006602E5"/>
    <w:rsid w:val="0068319F"/>
    <w:rsid w:val="0069686D"/>
    <w:rsid w:val="006A1459"/>
    <w:rsid w:val="006A1BB4"/>
    <w:rsid w:val="006A6CF5"/>
    <w:rsid w:val="006B1A43"/>
    <w:rsid w:val="006C1F88"/>
    <w:rsid w:val="006E1EC8"/>
    <w:rsid w:val="006F3B14"/>
    <w:rsid w:val="0071472D"/>
    <w:rsid w:val="00716896"/>
    <w:rsid w:val="007177FC"/>
    <w:rsid w:val="00733592"/>
    <w:rsid w:val="007626FD"/>
    <w:rsid w:val="007B3107"/>
    <w:rsid w:val="007D3D7B"/>
    <w:rsid w:val="007D4485"/>
    <w:rsid w:val="007E3206"/>
    <w:rsid w:val="00820963"/>
    <w:rsid w:val="00820C87"/>
    <w:rsid w:val="00837F53"/>
    <w:rsid w:val="008406F4"/>
    <w:rsid w:val="0085437E"/>
    <w:rsid w:val="00893B28"/>
    <w:rsid w:val="009043C5"/>
    <w:rsid w:val="009212EB"/>
    <w:rsid w:val="009217EB"/>
    <w:rsid w:val="009440AC"/>
    <w:rsid w:val="00953E88"/>
    <w:rsid w:val="009839A3"/>
    <w:rsid w:val="009A0982"/>
    <w:rsid w:val="009A572C"/>
    <w:rsid w:val="009A5804"/>
    <w:rsid w:val="009F1807"/>
    <w:rsid w:val="00A2576F"/>
    <w:rsid w:val="00A56B58"/>
    <w:rsid w:val="00A965C0"/>
    <w:rsid w:val="00AA4365"/>
    <w:rsid w:val="00AD7729"/>
    <w:rsid w:val="00B27243"/>
    <w:rsid w:val="00B3577B"/>
    <w:rsid w:val="00B82438"/>
    <w:rsid w:val="00BE00B7"/>
    <w:rsid w:val="00BE7C59"/>
    <w:rsid w:val="00C12A74"/>
    <w:rsid w:val="00C5017F"/>
    <w:rsid w:val="00C82FBA"/>
    <w:rsid w:val="00CA64EB"/>
    <w:rsid w:val="00CD35EA"/>
    <w:rsid w:val="00CE2947"/>
    <w:rsid w:val="00CF5541"/>
    <w:rsid w:val="00CF6858"/>
    <w:rsid w:val="00D2114E"/>
    <w:rsid w:val="00D41C00"/>
    <w:rsid w:val="00D43E9E"/>
    <w:rsid w:val="00D63040"/>
    <w:rsid w:val="00D67CE1"/>
    <w:rsid w:val="00DB2341"/>
    <w:rsid w:val="00DC0310"/>
    <w:rsid w:val="00DC1D4F"/>
    <w:rsid w:val="00E05C01"/>
    <w:rsid w:val="00E2237C"/>
    <w:rsid w:val="00E5022B"/>
    <w:rsid w:val="00E90268"/>
    <w:rsid w:val="00EB28BF"/>
    <w:rsid w:val="00F01027"/>
    <w:rsid w:val="00F0670D"/>
    <w:rsid w:val="00F451C9"/>
    <w:rsid w:val="00F652A3"/>
    <w:rsid w:val="00F715D6"/>
    <w:rsid w:val="00F83449"/>
    <w:rsid w:val="00F90C52"/>
    <w:rsid w:val="00FB6DFB"/>
    <w:rsid w:val="00FF3E75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FEC56"/>
  <w15:docId w15:val="{D6E07673-E92E-4802-B9D8-9D134AED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7C"/>
  </w:style>
  <w:style w:type="paragraph" w:styleId="Heading1">
    <w:name w:val="heading 1"/>
    <w:basedOn w:val="Normal"/>
    <w:next w:val="Normal"/>
    <w:link w:val="Heading1Char"/>
    <w:uiPriority w:val="9"/>
    <w:qFormat/>
    <w:rsid w:val="00174503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503"/>
    <w:rPr>
      <w:rFonts w:ascii="Segoe UI" w:hAnsi="Segoe UI" w:cs="Arial"/>
      <w:b/>
      <w:bCs/>
      <w:kern w:val="10"/>
      <w:sz w:val="28"/>
      <w:szCs w:val="32"/>
      <w:lang w:val="de-CH"/>
    </w:rPr>
  </w:style>
  <w:style w:type="paragraph" w:customStyle="1" w:styleId="Betreff">
    <w:name w:val="Betreff"/>
    <w:basedOn w:val="Normal"/>
    <w:rsid w:val="004E28F0"/>
    <w:rPr>
      <w:b/>
      <w:sz w:val="24"/>
    </w:rPr>
  </w:style>
  <w:style w:type="paragraph" w:customStyle="1" w:styleId="AbsenderText">
    <w:name w:val="Absender_Text"/>
    <w:basedOn w:val="Normal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4E28F0"/>
    <w:rPr>
      <w:b/>
    </w:rPr>
  </w:style>
  <w:style w:type="paragraph" w:customStyle="1" w:styleId="Topic450">
    <w:name w:val="Topic450"/>
    <w:basedOn w:val="Normal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Normal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Normal"/>
    <w:rsid w:val="007B5068"/>
    <w:pPr>
      <w:ind w:left="4253" w:hanging="4253"/>
    </w:pPr>
  </w:style>
  <w:style w:type="paragraph" w:customStyle="1" w:styleId="NormalKeepTogether">
    <w:name w:val="NormalKeepTogether"/>
    <w:basedOn w:val="Normal"/>
    <w:rsid w:val="00156F24"/>
    <w:pPr>
      <w:keepNext/>
      <w:keepLines/>
    </w:pPr>
  </w:style>
  <w:style w:type="paragraph" w:customStyle="1" w:styleId="PositionWithValue">
    <w:name w:val="PositionWithValue"/>
    <w:basedOn w:val="Normal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Normal"/>
    <w:next w:val="Normal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Normal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Normal"/>
    <w:rsid w:val="007B5068"/>
    <w:pPr>
      <w:ind w:left="425" w:hanging="425"/>
    </w:pPr>
  </w:style>
  <w:style w:type="paragraph" w:customStyle="1" w:styleId="Topic300">
    <w:name w:val="Topic300"/>
    <w:basedOn w:val="Normal"/>
    <w:rsid w:val="007B5068"/>
    <w:pPr>
      <w:ind w:left="1701" w:hanging="1701"/>
    </w:pPr>
  </w:style>
  <w:style w:type="paragraph" w:customStyle="1" w:styleId="Topic600">
    <w:name w:val="Topic600"/>
    <w:basedOn w:val="Normal"/>
    <w:rsid w:val="007B5068"/>
    <w:pPr>
      <w:ind w:left="3402" w:hanging="3402"/>
    </w:pPr>
  </w:style>
  <w:style w:type="paragraph" w:customStyle="1" w:styleId="Topic900">
    <w:name w:val="Topic900"/>
    <w:basedOn w:val="Normal"/>
    <w:rsid w:val="007B5068"/>
    <w:pPr>
      <w:ind w:left="5103" w:hanging="5103"/>
    </w:pPr>
  </w:style>
  <w:style w:type="paragraph" w:customStyle="1" w:styleId="Topic075Line">
    <w:name w:val="Topic075Line"/>
    <w:basedOn w:val="Normal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Normal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Normal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Normal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Normal"/>
    <w:rsid w:val="0069686D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Normal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Normal"/>
    <w:rsid w:val="00174503"/>
    <w:pPr>
      <w:numPr>
        <w:numId w:val="6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Strong">
    <w:name w:val="Strong"/>
    <w:qFormat/>
    <w:rsid w:val="00256E98"/>
    <w:rPr>
      <w:b/>
      <w:bCs/>
    </w:rPr>
  </w:style>
  <w:style w:type="paragraph" w:customStyle="1" w:styleId="Inhalts-Typ">
    <w:name w:val="Inhalts-Typ"/>
    <w:basedOn w:val="Normal"/>
    <w:link w:val="Inhalts-TypZchn"/>
    <w:rsid w:val="004E28F0"/>
    <w:rPr>
      <w:b/>
      <w:caps/>
      <w:sz w:val="24"/>
    </w:rPr>
  </w:style>
  <w:style w:type="character" w:customStyle="1" w:styleId="Inhalts-TypZchn">
    <w:name w:val="Inhalts-Typ Zchn"/>
    <w:link w:val="Inhalts-Typ"/>
    <w:rsid w:val="004E28F0"/>
    <w:rPr>
      <w:rFonts w:ascii="Segoe UI" w:hAnsi="Segoe UI"/>
      <w:b/>
      <w:caps/>
      <w:kern w:val="10"/>
      <w:sz w:val="24"/>
    </w:rPr>
  </w:style>
  <w:style w:type="paragraph" w:styleId="Subtitle">
    <w:name w:val="Subtitle"/>
    <w:basedOn w:val="Normal"/>
    <w:next w:val="Normal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Normal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Normal"/>
    <w:rsid w:val="00423592"/>
    <w:pPr>
      <w:ind w:left="425" w:hanging="425"/>
    </w:pPr>
    <w:rPr>
      <w:lang w:val="en-US"/>
    </w:rPr>
  </w:style>
  <w:style w:type="character" w:styleId="Emphasis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Normal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Normal"/>
    <w:rsid w:val="002C10EE"/>
    <w:rPr>
      <w:color w:val="808080"/>
      <w:sz w:val="12"/>
    </w:rPr>
  </w:style>
  <w:style w:type="paragraph" w:styleId="EnvelopeReturn">
    <w:name w:val="envelope return"/>
    <w:basedOn w:val="Normal"/>
    <w:semiHidden/>
    <w:rsid w:val="00FE274A"/>
    <w:rPr>
      <w:rFonts w:cs="Arial"/>
    </w:rPr>
  </w:style>
  <w:style w:type="paragraph" w:styleId="EnvelopeAddress">
    <w:name w:val="envelope address"/>
    <w:basedOn w:val="Normal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Normal"/>
    <w:next w:val="Normal"/>
    <w:qFormat/>
    <w:rsid w:val="00174503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Normal"/>
    <w:next w:val="Normal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Normal"/>
    <w:next w:val="Normal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Normal"/>
    <w:next w:val="Normal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Normal"/>
    <w:next w:val="Normal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TOC1">
    <w:name w:val="toc 1"/>
    <w:basedOn w:val="Normal"/>
    <w:next w:val="Normal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TOC2">
    <w:name w:val="toc 2"/>
    <w:basedOn w:val="Normal"/>
    <w:next w:val="Normal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TOC3">
    <w:name w:val="toc 3"/>
    <w:basedOn w:val="Normal"/>
    <w:next w:val="Normal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DefaultParagraphFon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TOC6">
    <w:name w:val="toc 6"/>
    <w:basedOn w:val="Normal"/>
    <w:next w:val="Normal"/>
    <w:uiPriority w:val="39"/>
    <w:rsid w:val="00DB2341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TOC4">
    <w:name w:val="toc 4"/>
    <w:basedOn w:val="Normal"/>
    <w:next w:val="Normal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leGrid">
    <w:name w:val="Table Grid"/>
    <w:basedOn w:val="TableNormal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5">
    <w:name w:val="toc 5"/>
    <w:basedOn w:val="Normal"/>
    <w:next w:val="Normal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TOC7">
    <w:name w:val="toc 7"/>
    <w:basedOn w:val="Normal"/>
    <w:next w:val="Normal"/>
    <w:autoRedefine/>
    <w:uiPriority w:val="39"/>
    <w:rsid w:val="003C6BE6"/>
    <w:pPr>
      <w:spacing w:after="100"/>
      <w:ind w:left="1321"/>
    </w:pPr>
  </w:style>
  <w:style w:type="paragraph" w:styleId="TOC8">
    <w:name w:val="toc 8"/>
    <w:basedOn w:val="Normal"/>
    <w:next w:val="Normal"/>
    <w:autoRedefine/>
    <w:uiPriority w:val="39"/>
    <w:rsid w:val="003C6BE6"/>
    <w:pPr>
      <w:spacing w:after="100"/>
      <w:ind w:left="1542"/>
    </w:pPr>
  </w:style>
  <w:style w:type="paragraph" w:styleId="TOC9">
    <w:name w:val="toc 9"/>
    <w:basedOn w:val="Normal"/>
    <w:next w:val="Normal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Normal"/>
    <w:uiPriority w:val="1"/>
    <w:rsid w:val="00486E98"/>
    <w:pPr>
      <w:keepNext/>
      <w:keepLines/>
      <w:outlineLvl w:val="0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rsid w:val="00860C3F"/>
    <w:rPr>
      <w:sz w:val="1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ootnoteReference">
    <w:name w:val="footnote reference"/>
    <w:basedOn w:val="DefaultParagraphFon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Normal"/>
    <w:next w:val="Normal"/>
    <w:rsid w:val="00623549"/>
    <w:rPr>
      <w:rFonts w:cs="Arial"/>
    </w:rPr>
  </w:style>
  <w:style w:type="paragraph" w:customStyle="1" w:styleId="Vorstossnummer">
    <w:name w:val="Vorstossnummer"/>
    <w:basedOn w:val="Normal"/>
    <w:next w:val="Normal"/>
    <w:link w:val="VorstossnummerZchn"/>
    <w:rsid w:val="00DB2341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DefaultParagraphFont"/>
    <w:link w:val="Vorstossnummer"/>
    <w:rsid w:val="00DB2341"/>
    <w:rPr>
      <w:b/>
      <w:caps/>
      <w:sz w:val="24"/>
      <w:szCs w:val="24"/>
      <w:lang w:val="de-CH"/>
    </w:rPr>
  </w:style>
  <w:style w:type="paragraph" w:styleId="ListParagraph">
    <w:name w:val="List Paragraph"/>
    <w:basedOn w:val="Normal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Normal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Normal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Normal"/>
    <w:rsid w:val="000200F1"/>
    <w:pPr>
      <w:numPr>
        <w:numId w:val="7"/>
      </w:numPr>
    </w:pPr>
  </w:style>
  <w:style w:type="paragraph" w:customStyle="1" w:styleId="ListWithNumbers">
    <w:name w:val="ListWithNumbers"/>
    <w:basedOn w:val="Normal"/>
    <w:rsid w:val="00345887"/>
    <w:pPr>
      <w:numPr>
        <w:numId w:val="8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Heading2Char">
    <w:name w:val="Heading 2 Char"/>
    <w:basedOn w:val="DefaultParagraphFont"/>
    <w:link w:val="Heading2"/>
    <w:uiPriority w:val="9"/>
    <w:locked/>
    <w:rsid w:val="003E215C"/>
    <w:rPr>
      <w:rFonts w:ascii="Segoe UI" w:hAnsi="Segoe UI" w:cs="Arial"/>
      <w:b/>
      <w:bCs/>
      <w:iCs/>
      <w:kern w:val="10"/>
      <w:sz w:val="24"/>
      <w:szCs w:val="28"/>
      <w:lang w:val="de-CH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E215C"/>
    <w:rPr>
      <w:rFonts w:ascii="Segoe UI" w:hAnsi="Segoe UI" w:cs="Arial"/>
      <w:b/>
      <w:bCs/>
      <w:kern w:val="10"/>
      <w:szCs w:val="26"/>
      <w:lang w:val="de-CH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3E215C"/>
    <w:rPr>
      <w:rFonts w:ascii="Segoe UI" w:hAnsi="Segoe UI"/>
      <w:b/>
      <w:bCs/>
      <w:kern w:val="10"/>
      <w:szCs w:val="28"/>
      <w:lang w:val="de-CH"/>
    </w:rPr>
  </w:style>
  <w:style w:type="paragraph" w:styleId="Title">
    <w:name w:val="Title"/>
    <w:basedOn w:val="Normal"/>
    <w:next w:val="Normal"/>
    <w:link w:val="TitleChar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DefaultParagraphFont"/>
    <w:uiPriority w:val="1"/>
    <w:qFormat/>
    <w:rsid w:val="00486E98"/>
    <w:rPr>
      <w:rFonts w:ascii="Segoe UI" w:hAnsi="Segoe UI"/>
      <w:vanish/>
      <w:color w:val="C00000"/>
      <w:kern w:val="0"/>
      <w:sz w:val="18"/>
      <w:lang w:val="de-CH"/>
    </w:rPr>
  </w:style>
  <w:style w:type="character" w:styleId="PlaceholderText">
    <w:name w:val="Placeholder Text"/>
    <w:basedOn w:val="DefaultParagraphFont"/>
    <w:uiPriority w:val="99"/>
    <w:semiHidden/>
    <w:rsid w:val="005D5658"/>
    <w:rPr>
      <w:color w:val="808080"/>
      <w:lang w:val="de-CH"/>
    </w:rPr>
  </w:style>
  <w:style w:type="paragraph" w:styleId="NormalWeb">
    <w:name w:val="Normal (Web)"/>
    <w:basedOn w:val="Normal"/>
    <w:semiHidden/>
    <w:unhideWhenUsed/>
    <w:rsid w:val="00E2237C"/>
    <w:rPr>
      <w:sz w:val="24"/>
      <w:szCs w:val="24"/>
    </w:rPr>
  </w:style>
  <w:style w:type="paragraph" w:styleId="BlockText">
    <w:name w:val="Block Text"/>
    <w:basedOn w:val="Normal"/>
    <w:semiHidden/>
    <w:unhideWhenUsed/>
    <w:rsid w:val="00E2237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table" w:styleId="MediumList2-Accent2">
    <w:name w:val="Medium List 2 Accent 2"/>
    <w:basedOn w:val="TableNormal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237C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sz w:val="32"/>
    </w:rPr>
  </w:style>
  <w:style w:type="paragraph" w:styleId="Index1">
    <w:name w:val="index 1"/>
    <w:basedOn w:val="Normal"/>
    <w:next w:val="Normal"/>
    <w:autoRedefine/>
    <w:semiHidden/>
    <w:unhideWhenUsed/>
    <w:rsid w:val="00E2237C"/>
    <w:pPr>
      <w:ind w:left="220" w:hanging="220"/>
    </w:pPr>
  </w:style>
  <w:style w:type="paragraph" w:styleId="IndexHeading">
    <w:name w:val="index heading"/>
    <w:basedOn w:val="Normal"/>
    <w:next w:val="Index1"/>
    <w:semiHidden/>
    <w:unhideWhenUsed/>
    <w:rsid w:val="00E2237C"/>
    <w:rPr>
      <w:rFonts w:eastAsiaTheme="majorEastAsia" w:cstheme="majorBidi"/>
      <w:b/>
      <w:bCs/>
    </w:rPr>
  </w:style>
  <w:style w:type="table" w:styleId="MediumList2">
    <w:name w:val="Medium List 2"/>
    <w:basedOn w:val="TableNormal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E223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2237C"/>
    <w:rPr>
      <w:rFonts w:eastAsiaTheme="majorEastAsia" w:cstheme="majorBidi"/>
      <w:sz w:val="24"/>
      <w:szCs w:val="24"/>
      <w:shd w:val="pct20" w:color="auto" w:fill="auto"/>
      <w:lang w:val="de-CH"/>
    </w:rPr>
  </w:style>
  <w:style w:type="table" w:styleId="MediumList2-Accent1">
    <w:name w:val="Medium List 2 Accent 1"/>
    <w:basedOn w:val="TableNormal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Sample">
    <w:name w:val="HTML Sample"/>
    <w:basedOn w:val="DefaultParagraphFont"/>
    <w:semiHidden/>
    <w:unhideWhenUsed/>
    <w:rsid w:val="00E2237C"/>
    <w:rPr>
      <w:rFonts w:ascii="Segoe UI" w:hAnsi="Segoe UI"/>
      <w:sz w:val="24"/>
      <w:szCs w:val="24"/>
      <w:lang w:val="de-CH"/>
    </w:rPr>
  </w:style>
  <w:style w:type="paragraph" w:styleId="TOAHeading">
    <w:name w:val="toa heading"/>
    <w:basedOn w:val="Normal"/>
    <w:next w:val="Normal"/>
    <w:semiHidden/>
    <w:unhideWhenUsed/>
    <w:rsid w:val="00E2237C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styleId="HTMLCode">
    <w:name w:val="HTML Code"/>
    <w:basedOn w:val="DefaultParagraphFont"/>
    <w:semiHidden/>
    <w:unhideWhenUsed/>
    <w:rsid w:val="00E2237C"/>
    <w:rPr>
      <w:rFonts w:ascii="Segoe UI" w:hAnsi="Segoe UI"/>
      <w:sz w:val="20"/>
      <w:szCs w:val="20"/>
      <w:lang w:val="de-CH"/>
    </w:rPr>
  </w:style>
  <w:style w:type="character" w:styleId="HTMLTypewriter">
    <w:name w:val="HTML Typewriter"/>
    <w:basedOn w:val="DefaultParagraphFont"/>
    <w:semiHidden/>
    <w:unhideWhenUsed/>
    <w:rsid w:val="00E2237C"/>
    <w:rPr>
      <w:rFonts w:ascii="Segoe UI" w:hAnsi="Segoe UI"/>
      <w:sz w:val="20"/>
      <w:szCs w:val="20"/>
      <w:lang w:val="de-CH"/>
    </w:rPr>
  </w:style>
  <w:style w:type="paragraph" w:styleId="HTMLPreformatted">
    <w:name w:val="HTML Preformatted"/>
    <w:basedOn w:val="Normal"/>
    <w:link w:val="HTMLPreformattedChar"/>
    <w:semiHidden/>
    <w:unhideWhenUsed/>
    <w:rsid w:val="00E2237C"/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2237C"/>
    <w:rPr>
      <w:sz w:val="20"/>
      <w:szCs w:val="20"/>
      <w:lang w:val="de-CH"/>
    </w:rPr>
  </w:style>
  <w:style w:type="paragraph" w:styleId="MacroText">
    <w:name w:val="macro"/>
    <w:link w:val="MacroTextChar"/>
    <w:semiHidden/>
    <w:unhideWhenUsed/>
    <w:rsid w:val="00E223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2237C"/>
    <w:rPr>
      <w:sz w:val="20"/>
      <w:szCs w:val="20"/>
      <w:lang w:val="de-CH"/>
    </w:rPr>
  </w:style>
  <w:style w:type="paragraph" w:styleId="PlainText">
    <w:name w:val="Plain Text"/>
    <w:basedOn w:val="Normal"/>
    <w:link w:val="PlainTextChar"/>
    <w:semiHidden/>
    <w:unhideWhenUsed/>
    <w:rsid w:val="00E2237C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2237C"/>
    <w:rPr>
      <w:sz w:val="21"/>
      <w:szCs w:val="21"/>
      <w:lang w:val="de-CH"/>
    </w:rPr>
  </w:style>
  <w:style w:type="character" w:styleId="HTMLKeyboard">
    <w:name w:val="HTML Keyboard"/>
    <w:basedOn w:val="DefaultParagraphFont"/>
    <w:semiHidden/>
    <w:unhideWhenUsed/>
    <w:rsid w:val="00E2237C"/>
    <w:rPr>
      <w:rFonts w:ascii="Segoe UI" w:hAnsi="Segoe UI"/>
      <w:sz w:val="20"/>
      <w:szCs w:val="20"/>
      <w:lang w:val="de-CH"/>
    </w:rPr>
  </w:style>
  <w:style w:type="paragraph" w:customStyle="1" w:styleId="Haupttitel">
    <w:name w:val="Haupttitel"/>
    <w:basedOn w:val="Normal"/>
    <w:next w:val="Normal"/>
    <w:rsid w:val="00175EBE"/>
    <w:rPr>
      <w:b/>
      <w:color w:val="000000" w:themeColor="text1"/>
      <w:kern w:val="10"/>
      <w:sz w:val="26"/>
    </w:rPr>
  </w:style>
  <w:style w:type="paragraph" w:customStyle="1" w:styleId="Zwischentitel">
    <w:name w:val="Zwischentitel"/>
    <w:basedOn w:val="Normal"/>
    <w:next w:val="Normal"/>
    <w:rsid w:val="00175EBE"/>
    <w:rPr>
      <w:b/>
      <w:kern w:val="10"/>
    </w:rPr>
  </w:style>
  <w:style w:type="paragraph" w:styleId="Header">
    <w:name w:val="header"/>
    <w:basedOn w:val="Normal"/>
    <w:link w:val="HeaderChar"/>
    <w:unhideWhenUsed/>
    <w:rsid w:val="00175E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75EBE"/>
    <w:rPr>
      <w:lang w:val="de-CH"/>
    </w:rPr>
  </w:style>
  <w:style w:type="paragraph" w:styleId="Footer">
    <w:name w:val="footer"/>
    <w:basedOn w:val="Normal"/>
    <w:link w:val="FooterChar"/>
    <w:unhideWhenUsed/>
    <w:rsid w:val="00175E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75EBE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footer" Target="footer4.xml"/><Relationship Id="rId10" Type="http://schemas.openxmlformats.org/officeDocument/2006/relationships/numbering" Target="numbering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rille.Berger.EDULU\Desktop\KSR%20Merkblatt%20A4%20hoch%20ne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0522C68FC744DEAB4C5DA24C7C7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C57A9-E2B7-462A-A24F-5C5F4A1961C5}"/>
      </w:docPartPr>
      <w:docPartBody>
        <w:p w:rsidR="00000000" w:rsidRDefault="009458ED">
          <w:pPr>
            <w:pStyle w:val="E80522C68FC744DEAB4C5DA24C7C7775"/>
          </w:pPr>
          <w:r>
            <w:t>‍</w:t>
          </w:r>
        </w:p>
      </w:docPartBody>
    </w:docPart>
    <w:docPart>
      <w:docPartPr>
        <w:name w:val="116F59FCA7F04B2389EEF187D6885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1CC48-2519-43AB-9E4C-419B59BCA31D}"/>
      </w:docPartPr>
      <w:docPartBody>
        <w:p w:rsidR="00000000" w:rsidRDefault="009458ED">
          <w:pPr>
            <w:pStyle w:val="116F59FCA7F04B2389EEF187D6885824"/>
          </w:pPr>
          <w:r w:rsidRPr="00357DF5">
            <w:rPr>
              <w:rStyle w:val="Strong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ED"/>
    <w:rsid w:val="0094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0522C68FC744DEAB4C5DA24C7C7775">
    <w:name w:val="E80522C68FC744DEAB4C5DA24C7C7775"/>
  </w:style>
  <w:style w:type="character" w:styleId="Strong">
    <w:name w:val="Strong"/>
    <w:qFormat/>
    <w:rPr>
      <w:b/>
      <w:bCs/>
    </w:rPr>
  </w:style>
  <w:style w:type="paragraph" w:customStyle="1" w:styleId="116F59FCA7F04B2389EEF187D6885824">
    <w:name w:val="116F59FCA7F04B2389EEF187D6885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5346ab-b586-45fa-bb8c-7d5c1a0f6133">
      <Terms xmlns="http://schemas.microsoft.com/office/infopath/2007/PartnerControls"/>
    </lcf76f155ced4ddcb4097134ff3c332f>
    <TaxCatchAll xmlns="50daf1ca-4258-4b12-a9c3-b714275db071" xsi:nil="true"/>
  </documentManagement>
</p:properties>
</file>

<file path=customXml/item2.xml><?xml version="1.0" encoding="utf-8"?>
<officeatwork xmlns="http://schemas.officeatwork.com/Formulas">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</officeatwork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officeatwork xmlns="http://schemas.officeatwork.com/Media"/>
</file>

<file path=customXml/item5.xml><?xml version="1.0" encoding="utf-8"?>
<officeatwork xmlns="http://schemas.officeatwork.com/CustomXMLPart">
  <Organisation1>Kantonsschule Reussbühl Luzern</Organisation1>
  <CityDateInitials>Luzern, 17. Juli 2023 hak</CityDateInitials>
  <FooterNormal/>
  <FooterBold/>
  <Departement>Bildungs- und Kulturdepartement
</Departement>
</officeatwork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953CA4B3D2DA40A4321EACFF09E2AC" ma:contentTypeVersion="15" ma:contentTypeDescription="Ein neues Dokument erstellen." ma:contentTypeScope="" ma:versionID="271fd9ae25a9e3bb8523a27dd569ee21">
  <xsd:schema xmlns:xsd="http://www.w3.org/2001/XMLSchema" xmlns:xs="http://www.w3.org/2001/XMLSchema" xmlns:p="http://schemas.microsoft.com/office/2006/metadata/properties" xmlns:ns2="50daf1ca-4258-4b12-a9c3-b714275db071" xmlns:ns3="ed5346ab-b586-45fa-bb8c-7d5c1a0f6133" targetNamespace="http://schemas.microsoft.com/office/2006/metadata/properties" ma:root="true" ma:fieldsID="1483d14cd0efeaeb875019366a9d43a6" ns2:_="" ns3:_="">
    <xsd:import namespace="50daf1ca-4258-4b12-a9c3-b714275db071"/>
    <xsd:import namespace="ed5346ab-b586-45fa-bb8c-7d5c1a0f61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af1ca-4258-4b12-a9c3-b714275db0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a841735-99e2-4685-b96b-0a6992831351}" ma:internalName="TaxCatchAll" ma:showField="CatchAllData" ma:web="50daf1ca-4258-4b12-a9c3-b714275db0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346ab-b586-45fa-bb8c-7d5c1a0f6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a16ba4c5-514f-471a-8004-1e490f973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officeatwork xmlns="http://schemas.officeatwork.com/MasterProperties">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</officeatwork>
</file>

<file path=customXml/item8.xml><?xml version="1.0" encoding="utf-8"?>
<officeatwork xmlns="http://schemas.officeatwork.com/Document">eNp7v3u/jUt+cmlual6JnU1wfk5pSWZ+nmeKnY0+MscnMS+9NDE91c7IwNTURh/OtQnLTC0HqoVScJMAxiof0g==</officeatwork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061DB-F3BA-4C77-B092-DE0C779CD221}">
  <ds:schemaRefs>
    <ds:schemaRef ds:uri="http://schemas.microsoft.com/office/2006/metadata/properties"/>
    <ds:schemaRef ds:uri="http://schemas.microsoft.com/office/infopath/2007/PartnerControls"/>
    <ds:schemaRef ds:uri="ed5346ab-b586-45fa-bb8c-7d5c1a0f6133"/>
    <ds:schemaRef ds:uri="50daf1ca-4258-4b12-a9c3-b714275db071"/>
  </ds:schemaRefs>
</ds:datastoreItem>
</file>

<file path=customXml/itemProps2.xml><?xml version="1.0" encoding="utf-8"?>
<ds:datastoreItem xmlns:ds="http://schemas.openxmlformats.org/officeDocument/2006/customXml" ds:itemID="{2C6CCDA5-8AC9-4625-AA5F-7B3DDC2CA81B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46869C1B-1FF5-42BF-B286-536971B0CA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8F6A9D-487E-4DE8-BE05-9439BEDDBDDD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761508E6-D1DE-4CB7-B82D-D36A3AC6D8CB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F66BB921-FA29-460F-9E25-14304FA71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af1ca-4258-4b12-a9c3-b714275db071"/>
    <ds:schemaRef ds:uri="ed5346ab-b586-45fa-bb8c-7d5c1a0f6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39838083-AD3A-4792-A398-C5381DBDD55C}">
  <ds:schemaRefs>
    <ds:schemaRef ds:uri="http://schemas.officeatwork.com/MasterProperties"/>
  </ds:schemaRefs>
</ds:datastoreItem>
</file>

<file path=customXml/itemProps8.xml><?xml version="1.0" encoding="utf-8"?>
<ds:datastoreItem xmlns:ds="http://schemas.openxmlformats.org/officeDocument/2006/customXml" ds:itemID="{496C994F-E520-4BD9-965D-3F434B6A2BD4}">
  <ds:schemaRefs>
    <ds:schemaRef ds:uri="http://schemas.officeatwork.com/Document"/>
  </ds:schemaRefs>
</ds:datastoreItem>
</file>

<file path=customXml/itemProps9.xml><?xml version="1.0" encoding="utf-8"?>
<ds:datastoreItem xmlns:ds="http://schemas.openxmlformats.org/officeDocument/2006/customXml" ds:itemID="{975DAA95-3A9F-416F-B1C3-C115109C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KSR Merkblatt A4 hoch neu.dotx</Template>
  <TotalTime>0</TotalTime>
  <Pages>1</Pages>
  <Words>300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Organisation</vt:lpstr>
    </vt:vector>
  </TitlesOfParts>
  <Manager>Katja Häfliger</Manager>
  <Company>Bildungs- und Kulturdepartement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[Betreff]</dc:subject>
  <dc:creator>Berger Cyrille</dc:creator>
  <cp:keywords/>
  <dc:description/>
  <cp:lastModifiedBy>KSREU; Berger Cyrille (Lehrperson)</cp:lastModifiedBy>
  <cp:revision>1</cp:revision>
  <dcterms:created xsi:type="dcterms:W3CDTF">2024-07-01T12:16:00Z</dcterms:created>
  <dcterms:modified xsi:type="dcterms:W3CDTF">2024-07-01T12:20:00Z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hak</vt:lpwstr>
  </property>
  <property fmtid="{D5CDD505-2E9C-101B-9397-08002B2CF9AE}" pid="3" name="Author.Name">
    <vt:lpwstr>Katja Häfliger</vt:lpwstr>
  </property>
  <property fmtid="{D5CDD505-2E9C-101B-9397-08002B2CF9AE}" pid="4" name="BM_ContentType">
    <vt:lpwstr/>
  </property>
  <property fmtid="{D5CDD505-2E9C-101B-9397-08002B2CF9AE}" pid="5" name="BM_ContentTypeLetter">
    <vt:lpwstr/>
  </property>
  <property fmtid="{D5CDD505-2E9C-101B-9397-08002B2CF9AE}" pid="6" name="BM_Subject">
    <vt:lpwstr>[Betreff]</vt:lpwstr>
  </property>
  <property fmtid="{D5CDD505-2E9C-101B-9397-08002B2CF9AE}" pid="7" name="CMIdata.Dok_Titel">
    <vt:lpwstr/>
  </property>
  <property fmtid="{D5CDD505-2E9C-101B-9397-08002B2CF9AE}" pid="8" name="CMIdata.G_Laufnummer">
    <vt:lpwstr/>
  </property>
  <property fmtid="{D5CDD505-2E9C-101B-9397-08002B2CF9AE}" pid="9" name="CMIdata.G_Signatur">
    <vt:lpwstr/>
  </property>
  <property fmtid="{D5CDD505-2E9C-101B-9397-08002B2CF9AE}" pid="10" name="Contactperson.Direct Fax">
    <vt:lpwstr/>
  </property>
  <property fmtid="{D5CDD505-2E9C-101B-9397-08002B2CF9AE}" pid="11" name="Contactperson.Direct Phone">
    <vt:lpwstr/>
  </property>
  <property fmtid="{D5CDD505-2E9C-101B-9397-08002B2CF9AE}" pid="12" name="Contactperson.DirectFax">
    <vt:lpwstr/>
  </property>
  <property fmtid="{D5CDD505-2E9C-101B-9397-08002B2CF9AE}" pid="13" name="Contactperson.DirectPhone">
    <vt:lpwstr/>
  </property>
  <property fmtid="{D5CDD505-2E9C-101B-9397-08002B2CF9AE}" pid="14" name="Contactperson.Name">
    <vt:lpwstr>Katja Häfliger</vt:lpwstr>
  </property>
  <property fmtid="{D5CDD505-2E9C-101B-9397-08002B2CF9AE}" pid="15" name="CustomField.Classification">
    <vt:lpwstr/>
  </property>
  <property fmtid="{D5CDD505-2E9C-101B-9397-08002B2CF9AE}" pid="16" name="CustomField.ContentTypeLetter">
    <vt:lpwstr/>
  </property>
  <property fmtid="{D5CDD505-2E9C-101B-9397-08002B2CF9AE}" pid="17" name="Doc.ContentTypeBrackets">
    <vt:lpwstr>[Inhalts-Typ]</vt:lpwstr>
  </property>
  <property fmtid="{D5CDD505-2E9C-101B-9397-08002B2CF9AE}" pid="18" name="Doc.Date">
    <vt:lpwstr>Datum</vt:lpwstr>
  </property>
  <property fmtid="{D5CDD505-2E9C-101B-9397-08002B2CF9AE}" pid="19" name="Doc.DirectFax">
    <vt:lpwstr>Direkt Telefax</vt:lpwstr>
  </property>
  <property fmtid="{D5CDD505-2E9C-101B-9397-08002B2CF9AE}" pid="20" name="Doc.DirectPhone">
    <vt:lpwstr>Direkt Telefon</vt:lpwstr>
  </property>
  <property fmtid="{D5CDD505-2E9C-101B-9397-08002B2CF9AE}" pid="21" name="Doc.Document">
    <vt:lpwstr>Dokument</vt:lpwstr>
  </property>
  <property fmtid="{D5CDD505-2E9C-101B-9397-08002B2CF9AE}" pid="22" name="Doc.Enclosures">
    <vt:lpwstr>Beilagen</vt:lpwstr>
  </property>
  <property fmtid="{D5CDD505-2E9C-101B-9397-08002B2CF9AE}" pid="23" name="Doc.Facsimile">
    <vt:lpwstr>Telefax</vt:lpwstr>
  </property>
  <property fmtid="{D5CDD505-2E9C-101B-9397-08002B2CF9AE}" pid="24" name="Doc.Letter">
    <vt:lpwstr>Brief</vt:lpwstr>
  </property>
  <property fmtid="{D5CDD505-2E9C-101B-9397-08002B2CF9AE}" pid="25" name="Doc.of">
    <vt:lpwstr>von</vt:lpwstr>
  </property>
  <property fmtid="{D5CDD505-2E9C-101B-9397-08002B2CF9AE}" pid="26" name="Doc.Page">
    <vt:lpwstr>Seite</vt:lpwstr>
  </property>
  <property fmtid="{D5CDD505-2E9C-101B-9397-08002B2CF9AE}" pid="27" name="Doc.Regarding">
    <vt:lpwstr>betreffend</vt:lpwstr>
  </property>
  <property fmtid="{D5CDD505-2E9C-101B-9397-08002B2CF9AE}" pid="28" name="Doc.Subject">
    <vt:lpwstr>[Betreff]</vt:lpwstr>
  </property>
  <property fmtid="{D5CDD505-2E9C-101B-9397-08002B2CF9AE}" pid="29" name="Doc.Telephone">
    <vt:lpwstr>Telefon</vt:lpwstr>
  </property>
  <property fmtid="{D5CDD505-2E9C-101B-9397-08002B2CF9AE}" pid="30" name="Doc.Text">
    <vt:lpwstr>[Text]</vt:lpwstr>
  </property>
  <property fmtid="{D5CDD505-2E9C-101B-9397-08002B2CF9AE}" pid="31" name="Organisation.AddressB1">
    <vt:lpwstr>Kantonsschule Reussbühl Luzern</vt:lpwstr>
  </property>
  <property fmtid="{D5CDD505-2E9C-101B-9397-08002B2CF9AE}" pid="32" name="Organisation.AddressB2">
    <vt:lpwstr/>
  </property>
  <property fmtid="{D5CDD505-2E9C-101B-9397-08002B2CF9AE}" pid="33" name="Organisation.AddressB3">
    <vt:lpwstr/>
  </property>
  <property fmtid="{D5CDD505-2E9C-101B-9397-08002B2CF9AE}" pid="34" name="Organisation.AddressB4">
    <vt:lpwstr/>
  </property>
  <property fmtid="{D5CDD505-2E9C-101B-9397-08002B2CF9AE}" pid="35" name="Organisation.AddressN1">
    <vt:lpwstr>Ruopigenstrasse 40</vt:lpwstr>
  </property>
  <property fmtid="{D5CDD505-2E9C-101B-9397-08002B2CF9AE}" pid="36" name="Organisation.AddressN2">
    <vt:lpwstr>6015 Luzern</vt:lpwstr>
  </property>
  <property fmtid="{D5CDD505-2E9C-101B-9397-08002B2CF9AE}" pid="37" name="Organisation.AddressN3">
    <vt:lpwstr/>
  </property>
  <property fmtid="{D5CDD505-2E9C-101B-9397-08002B2CF9AE}" pid="38" name="Organisation.AddressN4">
    <vt:lpwstr/>
  </property>
  <property fmtid="{D5CDD505-2E9C-101B-9397-08002B2CF9AE}" pid="39" name="Organisation.City">
    <vt:lpwstr>Luzern</vt:lpwstr>
  </property>
  <property fmtid="{D5CDD505-2E9C-101B-9397-08002B2CF9AE}" pid="40" name="Organisation.Country">
    <vt:lpwstr/>
  </property>
  <property fmtid="{D5CDD505-2E9C-101B-9397-08002B2CF9AE}" pid="41" name="Organisation.Departement">
    <vt:lpwstr>Bildungs- und Kulturdepartement</vt:lpwstr>
  </property>
  <property fmtid="{D5CDD505-2E9C-101B-9397-08002B2CF9AE}" pid="42" name="Organisation.Dienststelle1">
    <vt:lpwstr/>
  </property>
  <property fmtid="{D5CDD505-2E9C-101B-9397-08002B2CF9AE}" pid="43" name="Organisation.Dienststelle2">
    <vt:lpwstr/>
  </property>
  <property fmtid="{D5CDD505-2E9C-101B-9397-08002B2CF9AE}" pid="44" name="Organisation.Email">
    <vt:lpwstr>info.ksreu@edulu.ch</vt:lpwstr>
  </property>
  <property fmtid="{D5CDD505-2E9C-101B-9397-08002B2CF9AE}" pid="45" name="Organisation.Fax">
    <vt:lpwstr/>
  </property>
  <property fmtid="{D5CDD505-2E9C-101B-9397-08002B2CF9AE}" pid="46" name="Organisation.Footer1">
    <vt:lpwstr/>
  </property>
  <property fmtid="{D5CDD505-2E9C-101B-9397-08002B2CF9AE}" pid="47" name="Organisation.Footer2">
    <vt:lpwstr/>
  </property>
  <property fmtid="{D5CDD505-2E9C-101B-9397-08002B2CF9AE}" pid="48" name="Organisation.Footer3">
    <vt:lpwstr/>
  </property>
  <property fmtid="{D5CDD505-2E9C-101B-9397-08002B2CF9AE}" pid="49" name="Organisation.Footer4">
    <vt:lpwstr/>
  </property>
  <property fmtid="{D5CDD505-2E9C-101B-9397-08002B2CF9AE}" pid="50" name="Organisation.Internet">
    <vt:lpwstr>ksreussbuehl.lu.ch</vt:lpwstr>
  </property>
  <property fmtid="{D5CDD505-2E9C-101B-9397-08002B2CF9AE}" pid="51" name="Organisation.Telefon">
    <vt:lpwstr>041 349 72 00</vt:lpwstr>
  </property>
  <property fmtid="{D5CDD505-2E9C-101B-9397-08002B2CF9AE}" pid="52" name="Outputprofile.External">
    <vt:lpwstr/>
  </property>
  <property fmtid="{D5CDD505-2E9C-101B-9397-08002B2CF9AE}" pid="53" name="Outputprofile.ExternalSignature">
    <vt:lpwstr/>
  </property>
  <property fmtid="{D5CDD505-2E9C-101B-9397-08002B2CF9AE}" pid="54" name="Outputprofile.Internal">
    <vt:lpwstr/>
  </property>
  <property fmtid="{D5CDD505-2E9C-101B-9397-08002B2CF9AE}" pid="55" name="OutputStatus">
    <vt:lpwstr>OutputStatus</vt:lpwstr>
  </property>
  <property fmtid="{D5CDD505-2E9C-101B-9397-08002B2CF9AE}" pid="56" name="Textmarke.ContentType">
    <vt:lpwstr/>
  </property>
  <property fmtid="{D5CDD505-2E9C-101B-9397-08002B2CF9AE}" pid="57" name="Toolbar.Email">
    <vt:lpwstr>Toolbar.Email</vt:lpwstr>
  </property>
  <property fmtid="{D5CDD505-2E9C-101B-9397-08002B2CF9AE}" pid="58" name="Viacar.PIN">
    <vt:lpwstr> </vt:lpwstr>
  </property>
  <property fmtid="{D5CDD505-2E9C-101B-9397-08002B2CF9AE}" pid="59" name="oawInfo">
    <vt:lpwstr/>
  </property>
  <property fmtid="{D5CDD505-2E9C-101B-9397-08002B2CF9AE}" pid="60" name="oawDisplayName">
    <vt:lpwstr/>
  </property>
  <property fmtid="{D5CDD505-2E9C-101B-9397-08002B2CF9AE}" pid="61" name="oawID">
    <vt:lpwstr/>
  </property>
  <property fmtid="{D5CDD505-2E9C-101B-9397-08002B2CF9AE}" pid="62" name="Recipient.EMail">
    <vt:lpwstr/>
  </property>
  <property fmtid="{D5CDD505-2E9C-101B-9397-08002B2CF9AE}" pid="63" name="ContentTypeId">
    <vt:lpwstr>0x010100AE953CA4B3D2DA40A4321EACFF09E2AC</vt:lpwstr>
  </property>
</Properties>
</file>